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slavery and important people/places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politician and united senator from massachusetts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 passed to own these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favors the abolition of a practice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beat charles sumner with a cane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can elect for only 2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defeated their own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most farmers use and 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 fort located in south carolina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candidate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killed to try to stop slavery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help supply fort sumter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act passed by congress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routes to help the slaves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helped slaves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abraham lincoln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own farmes and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free slave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abolitionist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they made the cotton gin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and important people/places</dc:title>
  <dcterms:created xsi:type="dcterms:W3CDTF">2021-10-11T16:50:44Z</dcterms:created>
  <dcterms:modified xsi:type="dcterms:W3CDTF">2021-10-11T16:50:44Z</dcterms:modified>
</cp:coreProperties>
</file>