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sleep hygiene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revitalise    </w:t>
      </w:r>
      <w:r>
        <w:t xml:space="preserve">   breathe    </w:t>
      </w:r>
      <w:r>
        <w:t xml:space="preserve">   bodyscan    </w:t>
      </w:r>
      <w:r>
        <w:t xml:space="preserve">   rejuvenate    </w:t>
      </w:r>
      <w:r>
        <w:t xml:space="preserve">   rest    </w:t>
      </w:r>
      <w:r>
        <w:t xml:space="preserve">   peace    </w:t>
      </w:r>
      <w:r>
        <w:t xml:space="preserve">   safe place    </w:t>
      </w:r>
      <w:r>
        <w:t xml:space="preserve">   white noise    </w:t>
      </w:r>
      <w:r>
        <w:t xml:space="preserve">   comfortable    </w:t>
      </w:r>
      <w:r>
        <w:t xml:space="preserve">   routine    </w:t>
      </w:r>
      <w:r>
        <w:t xml:space="preserve">   light    </w:t>
      </w:r>
      <w:r>
        <w:t xml:space="preserve">   pillow    </w:t>
      </w:r>
      <w:r>
        <w:t xml:space="preserve">   bed    </w:t>
      </w:r>
      <w:r>
        <w:t xml:space="preserve">   relaxation    </w:t>
      </w:r>
      <w:r>
        <w:t xml:space="preserve">   calm    </w:t>
      </w:r>
      <w:r>
        <w:t xml:space="preserve">   nap    </w:t>
      </w:r>
      <w:r>
        <w:t xml:space="preserve">   snooze    </w:t>
      </w:r>
      <w:r>
        <w:t xml:space="preserve">   snore    </w:t>
      </w:r>
      <w:r>
        <w:t xml:space="preserve">   cool    </w:t>
      </w:r>
      <w:r>
        <w:t xml:space="preserve">   stress    </w:t>
      </w:r>
      <w:r>
        <w:t xml:space="preserve">   mindfulness    </w:t>
      </w:r>
      <w:r>
        <w:t xml:space="preserve">   sleep cycle    </w:t>
      </w:r>
      <w:r>
        <w:t xml:space="preserve">   food    </w:t>
      </w:r>
      <w:r>
        <w:t xml:space="preserve">   worry    </w:t>
      </w:r>
      <w:r>
        <w:t xml:space="preserve">   hormones    </w:t>
      </w:r>
      <w:r>
        <w:t xml:space="preserve">   alcohol    </w:t>
      </w:r>
      <w:r>
        <w:t xml:space="preserve">   caffeine    </w:t>
      </w:r>
      <w:r>
        <w:t xml:space="preserve">   medication    </w:t>
      </w:r>
      <w:r>
        <w:t xml:space="preserve">   deep sleep    </w:t>
      </w:r>
      <w:r>
        <w:t xml:space="preserve">   cognitive therapy    </w:t>
      </w:r>
      <w:r>
        <w:t xml:space="preserve">   myths    </w:t>
      </w:r>
      <w:r>
        <w:t xml:space="preserve">   soothe    </w:t>
      </w:r>
      <w:r>
        <w:t xml:space="preserve">   insomnia    </w:t>
      </w:r>
      <w:r>
        <w:t xml:space="preserve">   sleep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hygiene </dc:title>
  <dcterms:created xsi:type="dcterms:W3CDTF">2021-10-11T16:51:21Z</dcterms:created>
  <dcterms:modified xsi:type="dcterms:W3CDTF">2021-10-11T16:51:21Z</dcterms:modified>
</cp:coreProperties>
</file>