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alarm    </w:t>
      </w:r>
      <w:r>
        <w:t xml:space="preserve">   awake    </w:t>
      </w:r>
      <w:r>
        <w:t xml:space="preserve">   bed    </w:t>
      </w:r>
      <w:r>
        <w:t xml:space="preserve">   coma    </w:t>
      </w:r>
      <w:r>
        <w:t xml:space="preserve">   dreams    </w:t>
      </w:r>
      <w:r>
        <w:t xml:space="preserve">   early to bed    </w:t>
      </w:r>
      <w:r>
        <w:t xml:space="preserve">   energy    </w:t>
      </w:r>
      <w:r>
        <w:t xml:space="preserve">   hibernation    </w:t>
      </w:r>
      <w:r>
        <w:t xml:space="preserve">   late night    </w:t>
      </w:r>
      <w:r>
        <w:t xml:space="preserve">   nap    </w:t>
      </w:r>
      <w:r>
        <w:t xml:space="preserve">   oversleep    </w:t>
      </w:r>
      <w:r>
        <w:t xml:space="preserve">   pillows    </w:t>
      </w:r>
      <w:r>
        <w:t xml:space="preserve">   warm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sleeping</dc:title>
  <dcterms:created xsi:type="dcterms:W3CDTF">2021-10-11T16:50:35Z</dcterms:created>
  <dcterms:modified xsi:type="dcterms:W3CDTF">2021-10-11T16:50:35Z</dcterms:modified>
</cp:coreProperties>
</file>