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smelly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Medium"/>
      </w:pPr>
      <w:r>
        <w:t xml:space="preserve">   slavery    </w:t>
      </w:r>
      <w:r>
        <w:t xml:space="preserve">   richard very smelly    </w:t>
      </w:r>
      <w:r>
        <w:t xml:space="preserve">   emo    </w:t>
      </w:r>
      <w:r>
        <w:t xml:space="preserve">   dead nan    </w:t>
      </w:r>
      <w:r>
        <w:t xml:space="preserve">   smelly    </w:t>
      </w:r>
      <w:r>
        <w:t xml:space="preserve">   van    </w:t>
      </w:r>
      <w:r>
        <w:t xml:space="preserve">   bumbda    </w:t>
      </w:r>
      <w:r>
        <w:t xml:space="preserve">   jew    </w:t>
      </w:r>
      <w:r>
        <w:t xml:space="preserve">   white van    </w:t>
      </w:r>
      <w:r>
        <w:t xml:space="preserve">   kids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smelly</dc:title>
  <dcterms:created xsi:type="dcterms:W3CDTF">2021-10-11T16:53:15Z</dcterms:created>
  <dcterms:modified xsi:type="dcterms:W3CDTF">2021-10-11T16:53:15Z</dcterms:modified>
</cp:coreProperties>
</file>