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smith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o#    </w:t>
      </w:r>
      <w:r>
        <w:t xml:space="preserve">   ihyujmlp0;mjjm[    </w:t>
      </w:r>
      <w:r>
        <w:t xml:space="preserve">   EQSPCUJIS8U7JYM6H    </w:t>
      </w:r>
      <w:r>
        <w:t xml:space="preserve">   PIOWOXIO    </w:t>
      </w:r>
      <w:r>
        <w:t xml:space="preserve">   ASSD    </w:t>
      </w:r>
      <w:r>
        <w:t xml:space="preserve">   JISHX    </w:t>
      </w:r>
      <w:r>
        <w:t xml:space="preserve">   MOO    </w:t>
      </w:r>
      <w:r>
        <w:t xml:space="preserve">   MASON    </w:t>
      </w:r>
      <w:r>
        <w:t xml:space="preserve">   [POIUY    </w:t>
      </w:r>
      <w:r>
        <w:t xml:space="preserve">   [POIUHYGFD    </w:t>
      </w:r>
      <w:r>
        <w:t xml:space="preserve">   ][IUYGTFD    </w:t>
      </w:r>
      <w:r>
        <w:t xml:space="preserve">   W=-[P0O9I8U7YTRE    </w:t>
      </w:r>
      <w:r>
        <w:t xml:space="preserve">   TRR    </w:t>
      </w:r>
      <w:r>
        <w:t xml:space="preserve">   H    </w:t>
      </w:r>
      <w:r>
        <w:t xml:space="preserve">   R    </w:t>
      </w:r>
      <w:r>
        <w:t xml:space="preserve">   HHT    </w:t>
      </w:r>
      <w:r>
        <w:t xml:space="preserve">   RT    </w:t>
      </w:r>
      <w:r>
        <w:t xml:space="preserve">   RTH    </w:t>
      </w:r>
      <w:r>
        <w:t xml:space="preserve">   WH    </w:t>
      </w:r>
      <w:r>
        <w:t xml:space="preserve">   HT    </w:t>
      </w:r>
      <w:r>
        <w:t xml:space="preserve">   HTT    </w:t>
      </w:r>
      <w:r>
        <w:t xml:space="preserve">   WR    </w:t>
      </w:r>
      <w:r>
        <w:t xml:space="preserve">   WHT    </w:t>
      </w:r>
      <w:r>
        <w:t xml:space="preserve">   QRE    </w:t>
      </w:r>
      <w:r>
        <w:t xml:space="preserve">   QRH    </w:t>
      </w:r>
      <w:r>
        <w:t xml:space="preserve">   QTH    </w:t>
      </w:r>
      <w:r>
        <w:t xml:space="preserve">   Y    </w:t>
      </w:r>
      <w:r>
        <w:t xml:space="preserve">   YTH    </w:t>
      </w:r>
      <w:r>
        <w:t xml:space="preserve">   R6    </w:t>
      </w:r>
      <w:r>
        <w:t xml:space="preserve">   67    </w:t>
      </w:r>
      <w:r>
        <w:t xml:space="preserve">   6Y    </w:t>
      </w:r>
      <w:r>
        <w:t xml:space="preserve">   T67    </w:t>
      </w:r>
      <w:r>
        <w:t xml:space="preserve">   T5R    </w:t>
      </w:r>
      <w:r>
        <w:t xml:space="preserve">   TY    </w:t>
      </w:r>
      <w:r>
        <w:t xml:space="preserve">   76    </w:t>
      </w:r>
      <w:r>
        <w:t xml:space="preserve">   6    </w:t>
      </w:r>
      <w:r>
        <w:t xml:space="preserve">   76T    </w:t>
      </w:r>
      <w:r>
        <w:t xml:space="preserve">   7    </w:t>
      </w:r>
      <w:r>
        <w:t xml:space="preserve">   T    </w:t>
      </w:r>
      <w:r>
        <w:t xml:space="preserve">   YTT    </w:t>
      </w:r>
      <w:r>
        <w:t xml:space="preserve">   6YU    </w:t>
      </w:r>
      <w:r>
        <w:t xml:space="preserve">   RF    </w:t>
      </w:r>
      <w:r>
        <w:t xml:space="preserve">   6UY    </w:t>
      </w:r>
      <w:r>
        <w:t xml:space="preserve">   67Y    </w:t>
      </w:r>
      <w:r>
        <w:t xml:space="preserve">   TRF    </w:t>
      </w:r>
      <w:r>
        <w:t xml:space="preserve">   F5Y6    </w:t>
      </w:r>
      <w:r>
        <w:t xml:space="preserve">   F    </w:t>
      </w:r>
      <w:r>
        <w:t xml:space="preserve">   RYT    </w:t>
      </w:r>
      <w:r>
        <w:t xml:space="preserve">   R6D    </w:t>
      </w:r>
      <w:r>
        <w:t xml:space="preserve">   D    </w:t>
      </w:r>
      <w:r>
        <w:t xml:space="preserve">   YT    </w:t>
      </w:r>
      <w:r>
        <w:t xml:space="preserve">   YTFD    </w:t>
      </w:r>
      <w:r>
        <w:t xml:space="preserve">   YF    </w:t>
      </w:r>
      <w:r>
        <w:t xml:space="preserve">   FT    </w:t>
      </w:r>
      <w:r>
        <w:t xml:space="preserve">   TF    </w:t>
      </w:r>
      <w:r>
        <w:t xml:space="preserve">   FDY    </w:t>
      </w:r>
      <w:r>
        <w:t xml:space="preserve">   YR    </w:t>
      </w:r>
      <w:r>
        <w:t xml:space="preserve">   YTF    </w:t>
      </w:r>
      <w:r>
        <w:t xml:space="preserve">   FDYT    </w:t>
      </w:r>
      <w:r>
        <w:t xml:space="preserve">   TR    </w:t>
      </w:r>
      <w:r>
        <w:t xml:space="preserve">   FTC    </w:t>
      </w:r>
      <w:r>
        <w:t xml:space="preserve">   C    </w:t>
      </w:r>
      <w:r>
        <w:t xml:space="preserve">   FY    </w:t>
      </w:r>
      <w:r>
        <w:t xml:space="preserve">   GC    </w:t>
      </w:r>
      <w:r>
        <w:t xml:space="preserve">   CY    </w:t>
      </w:r>
      <w:r>
        <w:t xml:space="preserve">   HG    </w:t>
      </w:r>
      <w:r>
        <w:t xml:space="preserve">   V    </w:t>
      </w:r>
      <w:r>
        <w:t xml:space="preserve">   NVBN    </w:t>
      </w:r>
      <w:r>
        <w:t xml:space="preserve">   HGGV    </w:t>
      </w:r>
      <w:r>
        <w:t xml:space="preserve">   UY    </w:t>
      </w:r>
      <w:r>
        <w:t xml:space="preserve">   HTYF    </w:t>
      </w:r>
      <w:r>
        <w:t xml:space="preserve">   CYT    </w:t>
      </w:r>
      <w:r>
        <w:t xml:space="preserve">   TC    </w:t>
      </w:r>
      <w:r>
        <w:t xml:space="preserve">   YC    </w:t>
      </w:r>
      <w:r>
        <w:t xml:space="preserve">   VC    </w:t>
      </w:r>
      <w:r>
        <w:t xml:space="preserve">   HBYV    </w:t>
      </w:r>
      <w:r>
        <w:t xml:space="preserve">   KNHUJBUGBYV    </w:t>
      </w:r>
      <w:r>
        <w:t xml:space="preserve">   JIJTRGJWIRHJ    </w:t>
      </w:r>
      <w:r>
        <w:t xml:space="preserve">   JTRMNHJ    </w:t>
      </w:r>
      <w:r>
        <w:t xml:space="preserve">   THGWRN    </w:t>
      </w:r>
      <w:r>
        <w:t xml:space="preserve">   TRHWT    </w:t>
      </w:r>
      <w:r>
        <w:t xml:space="preserve">   HTRHRT    </w:t>
      </w:r>
      <w:r>
        <w:t xml:space="preserve">   THTH    </w:t>
      </w:r>
      <w:r>
        <w:t xml:space="preserve">   TQTH    </w:t>
      </w:r>
      <w:r>
        <w:t xml:space="preserve">   FERG    </w:t>
      </w:r>
      <w:r>
        <w:t xml:space="preserve">   frank    </w:t>
      </w:r>
      <w:r>
        <w:t xml:space="preserve">   cat    </w:t>
      </w:r>
      <w:r>
        <w:t xml:space="preserve">   ass    </w:t>
      </w:r>
      <w:r>
        <w:t xml:space="preserve">   but    </w:t>
      </w:r>
      <w:r>
        <w:t xml:space="preserve">   bum    </w:t>
      </w:r>
      <w:r>
        <w:t xml:space="preserve">   tracey    </w:t>
      </w:r>
      <w:r>
        <w:t xml:space="preserve">   nan    </w:t>
      </w:r>
      <w:r>
        <w:t xml:space="preserve">   smith    </w:t>
      </w:r>
      <w:r>
        <w:t xml:space="preserve">   tiffany    </w:t>
      </w:r>
      <w:r>
        <w:t xml:space="preserve">   mason    </w:t>
      </w:r>
      <w:r>
        <w:t xml:space="preserve">   asshole    </w:t>
      </w:r>
      <w:r>
        <w:t xml:space="preserve">   shit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</dc:title>
  <dcterms:created xsi:type="dcterms:W3CDTF">2021-10-11T16:52:52Z</dcterms:created>
  <dcterms:modified xsi:type="dcterms:W3CDTF">2021-10-11T16:52:52Z</dcterms:modified>
</cp:coreProperties>
</file>