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snakes and lizards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anaconda    </w:t>
      </w:r>
      <w:r>
        <w:t xml:space="preserve">   Asian Water Monitor    </w:t>
      </w:r>
      <w:r>
        <w:t xml:space="preserve">   boas    </w:t>
      </w:r>
      <w:r>
        <w:t xml:space="preserve">   California Kingsnake    </w:t>
      </w:r>
      <w:r>
        <w:t xml:space="preserve">   cobra    </w:t>
      </w:r>
      <w:r>
        <w:t xml:space="preserve">   common kingsnake    </w:t>
      </w:r>
      <w:r>
        <w:t xml:space="preserve">   Copperheads    </w:t>
      </w:r>
      <w:r>
        <w:t xml:space="preserve">   coral snakes    </w:t>
      </w:r>
      <w:r>
        <w:t xml:space="preserve">   cottonmouth    </w:t>
      </w:r>
      <w:r>
        <w:t xml:space="preserve">   cow snake    </w:t>
      </w:r>
      <w:r>
        <w:t xml:space="preserve">   Diamond back rattle snake    </w:t>
      </w:r>
      <w:r>
        <w:t xml:space="preserve">   Garter snake    </w:t>
      </w:r>
      <w:r>
        <w:t xml:space="preserve">   Gila MOnster    </w:t>
      </w:r>
      <w:r>
        <w:t xml:space="preserve">   green anoles    </w:t>
      </w:r>
      <w:r>
        <w:t xml:space="preserve">   Komondor Dragon    </w:t>
      </w:r>
      <w:r>
        <w:t xml:space="preserve">   python    </w:t>
      </w:r>
      <w:r>
        <w:t xml:space="preserve">   Rattle Snake    </w:t>
      </w:r>
      <w:r>
        <w:t xml:space="preserve">   reticulated python    </w:t>
      </w:r>
      <w:r>
        <w:t xml:space="preserve">   rosy boa    </w:t>
      </w:r>
      <w:r>
        <w:t xml:space="preserve">   tiger rattle snake    </w:t>
      </w:r>
      <w:r>
        <w:t xml:space="preserve">   watermoccasins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snakes and lizards</dc:title>
  <dcterms:created xsi:type="dcterms:W3CDTF">2021-10-11T16:54:20Z</dcterms:created>
  <dcterms:modified xsi:type="dcterms:W3CDTF">2021-10-11T16:54:20Z</dcterms:modified>
</cp:coreProperties>
</file>