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snakes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dendroaspis    </w:t>
      </w:r>
      <w:r>
        <w:t xml:space="preserve">   massagua    </w:t>
      </w:r>
      <w:r>
        <w:t xml:space="preserve">   longnosed viper    </w:t>
      </w:r>
      <w:r>
        <w:t xml:space="preserve">   ecothermic    </w:t>
      </w:r>
      <w:r>
        <w:t xml:space="preserve">   common lacehead    </w:t>
      </w:r>
      <w:r>
        <w:t xml:space="preserve">   limbless    </w:t>
      </w:r>
      <w:r>
        <w:t xml:space="preserve">   carnivorous    </w:t>
      </w:r>
      <w:r>
        <w:t xml:space="preserve">   cantil    </w:t>
      </w:r>
      <w:r>
        <w:t xml:space="preserve">   trimeresurus    </w:t>
      </w:r>
      <w:r>
        <w:t xml:space="preserve">   copperhead    </w:t>
      </w:r>
      <w:r>
        <w:t xml:space="preserve">   venomous    </w:t>
      </w:r>
      <w:r>
        <w:t xml:space="preserve">   black mamba    </w:t>
      </w:r>
      <w:r>
        <w:t xml:space="preserve">   constricting    </w:t>
      </w:r>
      <w:r>
        <w:t xml:space="preserve">   venom    </w:t>
      </w:r>
      <w:r>
        <w:t xml:space="preserve">   rousseau    </w:t>
      </w:r>
      <w:r>
        <w:t xml:space="preserve">   HENRIROUSSEAUOILS    </w:t>
      </w:r>
      <w:r>
        <w:t xml:space="preserve">   anaconda    </w:t>
      </w:r>
      <w:r>
        <w:t xml:space="preserve">   scale    </w:t>
      </w:r>
      <w:r>
        <w:t xml:space="preserve">   reptiles    </w:t>
      </w:r>
      <w:r>
        <w:t xml:space="preserve">   snakes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snakes</dc:title>
  <dcterms:created xsi:type="dcterms:W3CDTF">2021-10-11T16:52:37Z</dcterms:created>
  <dcterms:modified xsi:type="dcterms:W3CDTF">2021-10-11T16:52:37Z</dcterms:modified>
</cp:coreProperties>
</file>