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snow treasure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commandant    </w:t>
      </w:r>
      <w:r>
        <w:t xml:space="preserve">   cleng pearson    </w:t>
      </w:r>
      <w:r>
        <w:t xml:space="preserve">   snake    </w:t>
      </w:r>
      <w:r>
        <w:t xml:space="preserve">   america    </w:t>
      </w:r>
      <w:r>
        <w:t xml:space="preserve">   norway    </w:t>
      </w:r>
      <w:r>
        <w:t xml:space="preserve">   lovisa    </w:t>
      </w:r>
      <w:r>
        <w:t xml:space="preserve">   nazis    </w:t>
      </w:r>
      <w:r>
        <w:t xml:space="preserve">   gold    </w:t>
      </w:r>
      <w:r>
        <w:t xml:space="preserve">   sleds    </w:t>
      </w:r>
      <w:r>
        <w:t xml:space="preserve">   riswyk    </w:t>
      </w:r>
      <w:r>
        <w:t xml:space="preserve">   peter    </w:t>
      </w:r>
      <w:r>
        <w:t xml:space="preserve">   treasure    </w:t>
      </w:r>
      <w:r>
        <w:t xml:space="preserve">   soldiers    </w:t>
      </w:r>
      <w:r>
        <w:t xml:space="preserve">   germans    </w:t>
      </w:r>
      <w:r>
        <w:t xml:space="preserve">   snow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</dc:title>
  <dcterms:created xsi:type="dcterms:W3CDTF">2021-10-11T16:54:13Z</dcterms:created>
  <dcterms:modified xsi:type="dcterms:W3CDTF">2021-10-11T16:54:13Z</dcterms:modified>
</cp:coreProperties>
</file>