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snowmobile scramble </w:t>
      </w:r>
    </w:p>
    <w:p>
      <w:pPr>
        <w:pStyle w:val="Questions"/>
      </w:pPr>
      <w:r>
        <w:t xml:space="preserve">1. IKS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OSLVGE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AKRTC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WONS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TLEHEM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AOCT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OBOTS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DOCL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SETAYF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ONSW TPNSA 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snowmobile scramble </dc:title>
  <dcterms:created xsi:type="dcterms:W3CDTF">2021-10-11T16:54:28Z</dcterms:created>
  <dcterms:modified xsi:type="dcterms:W3CDTF">2021-10-11T16:54:28Z</dcterms:modified>
</cp:coreProperties>
</file>