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ball    </w:t>
      </w:r>
      <w:r>
        <w:t xml:space="preserve">   cleats    </w:t>
      </w:r>
      <w:r>
        <w:t xml:space="preserve">   coach    </w:t>
      </w:r>
      <w:r>
        <w:t xml:space="preserve">   handball    </w:t>
      </w:r>
      <w:r>
        <w:t xml:space="preserve">   innerfeld    </w:t>
      </w:r>
      <w:r>
        <w:t xml:space="preserve">   mouthgard    </w:t>
      </w:r>
      <w:r>
        <w:t xml:space="preserve">   net    </w:t>
      </w:r>
      <w:r>
        <w:t xml:space="preserve">   players    </w:t>
      </w:r>
      <w:r>
        <w:t xml:space="preserve">   run    </w:t>
      </w:r>
      <w:r>
        <w:t xml:space="preserve">   shorts    </w:t>
      </w:r>
      <w:r>
        <w:t xml:space="preserve">   soccerball    </w:t>
      </w:r>
      <w:r>
        <w:t xml:space="preserve">   spain    </w:t>
      </w:r>
      <w:r>
        <w:t xml:space="preserve">   sport    </w:t>
      </w:r>
      <w:r>
        <w:t xml:space="preserve">   tallsocks    </w:t>
      </w:r>
      <w:r>
        <w:t xml:space="preserve">   travleplayer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terms:created xsi:type="dcterms:W3CDTF">2021-10-11T16:53:20Z</dcterms:created>
  <dcterms:modified xsi:type="dcterms:W3CDTF">2021-10-11T16:53:20Z</dcterms:modified>
</cp:coreProperties>
</file>