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soccer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stepover    </w:t>
      </w:r>
      <w:r>
        <w:t xml:space="preserve">   scissors    </w:t>
      </w:r>
      <w:r>
        <w:t xml:space="preserve">   shweinsteger    </w:t>
      </w:r>
      <w:r>
        <w:t xml:space="preserve">   arsenal    </w:t>
      </w:r>
      <w:r>
        <w:t xml:space="preserve">   borvandortmund    </w:t>
      </w:r>
      <w:r>
        <w:t xml:space="preserve">   chelsea    </w:t>
      </w:r>
      <w:r>
        <w:t xml:space="preserve">   chrofe    </w:t>
      </w:r>
      <w:r>
        <w:t xml:space="preserve">   dope    </w:t>
      </w:r>
      <w:r>
        <w:t xml:space="preserve">   eightveight    </w:t>
      </w:r>
      <w:r>
        <w:t xml:space="preserve">   elevenveleven    </w:t>
      </w:r>
      <w:r>
        <w:t xml:space="preserve">   everton    </w:t>
      </w:r>
      <w:r>
        <w:t xml:space="preserve">   fcbarcelona    </w:t>
      </w:r>
      <w:r>
        <w:t xml:space="preserve">   fcbayernmunich    </w:t>
      </w:r>
      <w:r>
        <w:t xml:space="preserve">   fcdallas    </w:t>
      </w:r>
      <w:r>
        <w:t xml:space="preserve">   fifa    </w:t>
      </w:r>
      <w:r>
        <w:t xml:space="preserve">   fun    </w:t>
      </w:r>
      <w:r>
        <w:t xml:space="preserve">   futball    </w:t>
      </w:r>
      <w:r>
        <w:t xml:space="preserve">   futsal    </w:t>
      </w:r>
      <w:r>
        <w:t xml:space="preserve">   liverpool    </w:t>
      </w:r>
      <w:r>
        <w:t xml:space="preserve">   manchestercity    </w:t>
      </w:r>
      <w:r>
        <w:t xml:space="preserve">   manchesterunited    </w:t>
      </w:r>
      <w:r>
        <w:t xml:space="preserve">   maradona    </w:t>
      </w:r>
      <w:r>
        <w:t xml:space="preserve">   messi    </w:t>
      </w:r>
      <w:r>
        <w:t xml:space="preserve">   muller    </w:t>
      </w:r>
      <w:r>
        <w:t xml:space="preserve">   neymar    </w:t>
      </w:r>
      <w:r>
        <w:t xml:space="preserve">   pepe    </w:t>
      </w:r>
      <w:r>
        <w:t xml:space="preserve">   realmadrid    </w:t>
      </w:r>
      <w:r>
        <w:t xml:space="preserve">   ronaldo    </w:t>
      </w:r>
      <w:r>
        <w:t xml:space="preserve">   soccer    </w:t>
      </w:r>
      <w:r>
        <w:t xml:space="preserve">   soccerball    </w:t>
      </w:r>
      <w:r>
        <w:t xml:space="preserve">   swanseacity    </w:t>
      </w:r>
      <w:r>
        <w:t xml:space="preserve">   union    </w:t>
      </w:r>
      <w:r>
        <w:t xml:space="preserve">   worldcup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</dc:title>
  <dcterms:created xsi:type="dcterms:W3CDTF">2021-10-11T16:53:30Z</dcterms:created>
  <dcterms:modified xsi:type="dcterms:W3CDTF">2021-10-11T16:53:30Z</dcterms:modified>
</cp:coreProperties>
</file>