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soccer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arsenal    </w:t>
      </w:r>
      <w:r>
        <w:t xml:space="preserve">   atalanta    </w:t>
      </w:r>
      <w:r>
        <w:t xml:space="preserve">   betis    </w:t>
      </w:r>
      <w:r>
        <w:t xml:space="preserve">   bologna    </w:t>
      </w:r>
      <w:r>
        <w:t xml:space="preserve">   bordeaux    </w:t>
      </w:r>
      <w:r>
        <w:t xml:space="preserve">   bournemouth    </w:t>
      </w:r>
      <w:r>
        <w:t xml:space="preserve">   brescia    </w:t>
      </w:r>
      <w:r>
        <w:t xml:space="preserve">   brighton    </w:t>
      </w:r>
      <w:r>
        <w:t xml:space="preserve">   burnley    </w:t>
      </w:r>
      <w:r>
        <w:t xml:space="preserve">   cagliari    </w:t>
      </w:r>
      <w:r>
        <w:t xml:space="preserve">   chelsea    </w:t>
      </w:r>
      <w:r>
        <w:t xml:space="preserve">   dortmund    </w:t>
      </w:r>
      <w:r>
        <w:t xml:space="preserve">   dusseldorf    </w:t>
      </w:r>
      <w:r>
        <w:t xml:space="preserve">   espanyol    </w:t>
      </w:r>
      <w:r>
        <w:t xml:space="preserve">   fiorentina    </w:t>
      </w:r>
      <w:r>
        <w:t xml:space="preserve">   galatasaray    </w:t>
      </w:r>
      <w:r>
        <w:t xml:space="preserve">   galaxy    </w:t>
      </w:r>
      <w:r>
        <w:t xml:space="preserve">   genoa    </w:t>
      </w:r>
      <w:r>
        <w:t xml:space="preserve">   germain    </w:t>
      </w:r>
      <w:r>
        <w:t xml:space="preserve">   getafe    </w:t>
      </w:r>
      <w:r>
        <w:t xml:space="preserve">   hoffenheim    </w:t>
      </w:r>
      <w:r>
        <w:t xml:space="preserve">   juventus    </w:t>
      </w:r>
      <w:r>
        <w:t xml:space="preserve">   lazio    </w:t>
      </w:r>
      <w:r>
        <w:t xml:space="preserve">   leeds    </w:t>
      </w:r>
      <w:r>
        <w:t xml:space="preserve">   leipzig    </w:t>
      </w:r>
      <w:r>
        <w:t xml:space="preserve">   leverkusen    </w:t>
      </w:r>
      <w:r>
        <w:t xml:space="preserve">   lille    </w:t>
      </w:r>
      <w:r>
        <w:t xml:space="preserve">   Liverpool    </w:t>
      </w:r>
      <w:r>
        <w:t xml:space="preserve">   lyon    </w:t>
      </w:r>
      <w:r>
        <w:t xml:space="preserve">   Manchester    </w:t>
      </w:r>
      <w:r>
        <w:t xml:space="preserve">   manningham    </w:t>
      </w:r>
      <w:r>
        <w:t xml:space="preserve">   milan    </w:t>
      </w:r>
      <w:r>
        <w:t xml:space="preserve">   monaco    </w:t>
      </w:r>
      <w:r>
        <w:t xml:space="preserve">   nantes    </w:t>
      </w:r>
      <w:r>
        <w:t xml:space="preserve">   napoli    </w:t>
      </w:r>
      <w:r>
        <w:t xml:space="preserve">   nice    </w:t>
      </w:r>
      <w:r>
        <w:t xml:space="preserve">   olympiakos    </w:t>
      </w:r>
      <w:r>
        <w:t xml:space="preserve">   paok    </w:t>
      </w:r>
      <w:r>
        <w:t xml:space="preserve">   parma    </w:t>
      </w:r>
      <w:r>
        <w:t xml:space="preserve">   Rennes    </w:t>
      </w:r>
      <w:r>
        <w:t xml:space="preserve">   roma    </w:t>
      </w:r>
      <w:r>
        <w:t xml:space="preserve">   salzburg    </w:t>
      </w:r>
      <w:r>
        <w:t xml:space="preserve">   sampdoria    </w:t>
      </w:r>
      <w:r>
        <w:t xml:space="preserve">   sassuolo    </w:t>
      </w:r>
      <w:r>
        <w:t xml:space="preserve">   shakhtar    </w:t>
      </w:r>
      <w:r>
        <w:t xml:space="preserve">   shalke    </w:t>
      </w:r>
      <w:r>
        <w:t xml:space="preserve">   sheffield    </w:t>
      </w:r>
      <w:r>
        <w:t xml:space="preserve">   sociedad    </w:t>
      </w:r>
      <w:r>
        <w:t xml:space="preserve">   southampton    </w:t>
      </w:r>
      <w:r>
        <w:t xml:space="preserve">   torino    </w:t>
      </w:r>
      <w:r>
        <w:t xml:space="preserve">   tottenham    </w:t>
      </w:r>
      <w:r>
        <w:t xml:space="preserve">   udinese    </w:t>
      </w:r>
      <w:r>
        <w:t xml:space="preserve">   valencia    </w:t>
      </w:r>
      <w:r>
        <w:t xml:space="preserve">   verona    </w:t>
      </w:r>
      <w:r>
        <w:t xml:space="preserve">   victory    </w:t>
      </w:r>
      <w:r>
        <w:t xml:space="preserve">   villareal    </w:t>
      </w:r>
      <w:r>
        <w:t xml:space="preserve">   watford    </w:t>
      </w:r>
      <w:r>
        <w:t xml:space="preserve">   wolfsburg    </w:t>
      </w:r>
      <w:r>
        <w:t xml:space="preserve">   wolves    </w:t>
      </w:r>
      <w:r>
        <w:t xml:space="preserve">   zagreb    </w:t>
      </w:r>
      <w:r>
        <w:t xml:space="preserve">   zvezda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teams</dc:title>
  <dcterms:created xsi:type="dcterms:W3CDTF">2021-10-11T16:55:15Z</dcterms:created>
  <dcterms:modified xsi:type="dcterms:W3CDTF">2021-10-11T16:55:15Z</dcterms:modified>
</cp:coreProperties>
</file>