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soccer tricks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pro flow    </w:t>
      </w:r>
      <w:r>
        <w:t xml:space="preserve">   around the world    </w:t>
      </w:r>
      <w:r>
        <w:t xml:space="preserve">   elastico    </w:t>
      </w:r>
      <w:r>
        <w:t xml:space="preserve">   the rabona    </w:t>
      </w:r>
      <w:r>
        <w:t xml:space="preserve">   ball under your foot    </w:t>
      </w:r>
      <w:r>
        <w:t xml:space="preserve">   lizard    </w:t>
      </w:r>
      <w:r>
        <w:t xml:space="preserve">   tijera    </w:t>
      </w:r>
      <w:r>
        <w:t xml:space="preserve">   stepover    </w:t>
      </w:r>
      <w:r>
        <w:t xml:space="preserve">   juggling    </w:t>
      </w:r>
      <w:r>
        <w:t xml:space="preserve">   fakeshot    </w:t>
      </w:r>
      <w:r>
        <w:t xml:space="preserve">   rainbow    </w:t>
      </w:r>
      <w:r>
        <w:t xml:space="preserve">   tunel    </w:t>
      </w:r>
      <w:r>
        <w:t xml:space="preserve">   scorpion    </w:t>
      </w:r>
      <w:r>
        <w:t xml:space="preserve">   chilena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soccer tricks</dc:title>
  <dcterms:created xsi:type="dcterms:W3CDTF">2021-10-11T16:53:31Z</dcterms:created>
  <dcterms:modified xsi:type="dcterms:W3CDTF">2021-10-11T16:53:31Z</dcterms:modified>
</cp:coreProperties>
</file>