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tricks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down lift    </w:t>
      </w:r>
      <w:r>
        <w:t xml:space="preserve">   lift up    </w:t>
      </w:r>
      <w:r>
        <w:t xml:space="preserve">   rainbow    </w:t>
      </w:r>
      <w:r>
        <w:t xml:space="preserve">   magged    </w:t>
      </w:r>
      <w:r>
        <w:t xml:space="preserve">   quick ball rolls    </w:t>
      </w:r>
      <w:r>
        <w:t xml:space="preserve">   pro flow    </w:t>
      </w:r>
      <w:r>
        <w:t xml:space="preserve">   around the world    </w:t>
      </w:r>
      <w:r>
        <w:t xml:space="preserve">   ball under your foot    </w:t>
      </w:r>
      <w:r>
        <w:t xml:space="preserve">   the rabona    </w:t>
      </w:r>
      <w:r>
        <w:t xml:space="preserve">   elastico    </w:t>
      </w:r>
      <w:r>
        <w:t xml:space="preserve">   cross on    </w:t>
      </w:r>
      <w:r>
        <w:t xml:space="preserve">   stepover    </w:t>
      </w:r>
      <w:r>
        <w:t xml:space="preserve">   juggling    </w:t>
      </w:r>
      <w:r>
        <w:t xml:space="preserve">   fake shot    </w:t>
      </w:r>
      <w:r>
        <w:t xml:space="preserve">   chilena    </w:t>
      </w:r>
      <w:r>
        <w:t xml:space="preserve">   scorpion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tricks</dc:title>
  <dcterms:created xsi:type="dcterms:W3CDTF">2021-10-11T16:53:34Z</dcterms:created>
  <dcterms:modified xsi:type="dcterms:W3CDTF">2021-10-11T16:53:34Z</dcterms:modified>
</cp:coreProperties>
</file>