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social media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lol    </w:t>
      </w:r>
      <w:r>
        <w:t xml:space="preserve">   kik    </w:t>
      </w:r>
      <w:r>
        <w:t xml:space="preserve">   vine    </w:t>
      </w:r>
      <w:r>
        <w:t xml:space="preserve">   youtube    </w:t>
      </w:r>
      <w:r>
        <w:t xml:space="preserve">   omg    </w:t>
      </w:r>
      <w:r>
        <w:t xml:space="preserve">   facetime    </w:t>
      </w:r>
      <w:r>
        <w:t xml:space="preserve">   doubletap    </w:t>
      </w:r>
      <w:r>
        <w:t xml:space="preserve">   scroll    </w:t>
      </w:r>
      <w:r>
        <w:t xml:space="preserve">   twitter    </w:t>
      </w:r>
      <w:r>
        <w:t xml:space="preserve">   pintrest    </w:t>
      </w:r>
      <w:r>
        <w:t xml:space="preserve">   imessage    </w:t>
      </w:r>
      <w:r>
        <w:t xml:space="preserve">   facebook    </w:t>
      </w:r>
      <w:r>
        <w:t xml:space="preserve">   comment    </w:t>
      </w:r>
      <w:r>
        <w:t xml:space="preserve">   like    </w:t>
      </w:r>
      <w:r>
        <w:t xml:space="preserve">   snapchat    </w:t>
      </w:r>
      <w:r>
        <w:t xml:space="preserve">   instagram    </w:t>
      </w:r>
      <w:r>
        <w:t xml:space="preserve">   post    </w:t>
      </w:r>
      <w:r>
        <w:t xml:space="preserve">   socialmedia    </w:t>
      </w:r>
      <w:r>
        <w:t xml:space="preserve">   text    </w:t>
      </w:r>
      <w:r>
        <w:t xml:space="preserve">   tweet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media</dc:title>
  <dcterms:created xsi:type="dcterms:W3CDTF">2021-10-11T16:54:47Z</dcterms:created>
  <dcterms:modified xsi:type="dcterms:W3CDTF">2021-10-11T16:54:47Z</dcterms:modified>
</cp:coreProperties>
</file>