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social media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netflix    </w:t>
      </w:r>
      <w:r>
        <w:t xml:space="preserve">   4chan    </w:t>
      </w:r>
      <w:r>
        <w:t xml:space="preserve">   yelp    </w:t>
      </w:r>
      <w:r>
        <w:t xml:space="preserve">   pandora    </w:t>
      </w:r>
      <w:r>
        <w:t xml:space="preserve">   spotify    </w:t>
      </w:r>
      <w:r>
        <w:t xml:space="preserve">   tumblr    </w:t>
      </w:r>
      <w:r>
        <w:t xml:space="preserve">   phhhoto    </w:t>
      </w:r>
      <w:r>
        <w:t xml:space="preserve">   facebook    </w:t>
      </w:r>
      <w:r>
        <w:t xml:space="preserve">   myspace    </w:t>
      </w:r>
      <w:r>
        <w:t xml:space="preserve">   tinder    </w:t>
      </w:r>
      <w:r>
        <w:t xml:space="preserve">   yahoo    </w:t>
      </w:r>
      <w:r>
        <w:t xml:space="preserve">   youtube    </w:t>
      </w:r>
      <w:r>
        <w:t xml:space="preserve">   pintrest    </w:t>
      </w:r>
      <w:r>
        <w:t xml:space="preserve">   vine    </w:t>
      </w:r>
      <w:r>
        <w:t xml:space="preserve">   twitter    </w:t>
      </w:r>
      <w:r>
        <w:t xml:space="preserve">   gmail    </w:t>
      </w:r>
      <w:r>
        <w:t xml:space="preserve">   googleplus    </w:t>
      </w:r>
      <w:r>
        <w:t xml:space="preserve">   skype    </w:t>
      </w:r>
      <w:r>
        <w:t xml:space="preserve">   snapchat    </w:t>
      </w:r>
      <w:r>
        <w:t xml:space="preserve">   instagram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media</dc:title>
  <dcterms:created xsi:type="dcterms:W3CDTF">2021-10-11T16:54:53Z</dcterms:created>
  <dcterms:modified xsi:type="dcterms:W3CDTF">2021-10-11T16:54:53Z</dcterms:modified>
</cp:coreProperties>
</file>