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Governor-General    </w:t>
      </w:r>
      <w:r>
        <w:t xml:space="preserve">   Monarch    </w:t>
      </w:r>
      <w:r>
        <w:t xml:space="preserve">   koala bear    </w:t>
      </w:r>
      <w:r>
        <w:t xml:space="preserve">   Ayers Rock    </w:t>
      </w:r>
      <w:r>
        <w:t xml:space="preserve">   Victoria Desert    </w:t>
      </w:r>
      <w:r>
        <w:t xml:space="preserve">   Uluru Rock    </w:t>
      </w:r>
      <w:r>
        <w:t xml:space="preserve">   Dividing Range    </w:t>
      </w:r>
      <w:r>
        <w:t xml:space="preserve">   Coral Sea    </w:t>
      </w:r>
      <w:r>
        <w:t xml:space="preserve">   Barrier Reef    </w:t>
      </w:r>
      <w:r>
        <w:t xml:space="preserve">   Tasmania    </w:t>
      </w:r>
      <w:r>
        <w:t xml:space="preserve">   Indian Ocean    </w:t>
      </w:r>
      <w:r>
        <w:t xml:space="preserve">   Pacific Ocean    </w:t>
      </w:r>
      <w:r>
        <w:t xml:space="preserve">   treaty    </w:t>
      </w:r>
      <w:r>
        <w:t xml:space="preserve">   ANZUS    </w:t>
      </w:r>
      <w:r>
        <w:t xml:space="preserve">   autonomy    </w:t>
      </w:r>
      <w:r>
        <w:t xml:space="preserve">   entrepreneur    </w:t>
      </w:r>
      <w:r>
        <w:t xml:space="preserve">   literacy    </w:t>
      </w:r>
      <w:r>
        <w:t xml:space="preserve">   GDP    </w:t>
      </w:r>
      <w:r>
        <w:t xml:space="preserve">   currency    </w:t>
      </w:r>
      <w:r>
        <w:t xml:space="preserve">   embargo    </w:t>
      </w:r>
      <w:r>
        <w:t xml:space="preserve">   quota    </w:t>
      </w:r>
      <w:r>
        <w:t xml:space="preserve">   tariff    </w:t>
      </w:r>
      <w:r>
        <w:t xml:space="preserve">   electorate    </w:t>
      </w:r>
      <w:r>
        <w:t xml:space="preserve">   territory    </w:t>
      </w:r>
      <w:r>
        <w:t xml:space="preserve">   constituency    </w:t>
      </w:r>
      <w:r>
        <w:t xml:space="preserve">   Parliament    </w:t>
      </w:r>
      <w:r>
        <w:t xml:space="preserve">   Commonwealth    </w:t>
      </w:r>
      <w:r>
        <w:t xml:space="preserve">   Stolen Generations    </w:t>
      </w:r>
      <w:r>
        <w:t xml:space="preserve">   indigenous    </w:t>
      </w:r>
      <w:r>
        <w:t xml:space="preserve">   nomadic    </w:t>
      </w:r>
      <w:r>
        <w:t xml:space="preserve">   Aborigines    </w:t>
      </w:r>
      <w:r>
        <w:t xml:space="preserve">   monolith    </w:t>
      </w:r>
      <w:r>
        <w:t xml:space="preserve">   natural resource    </w:t>
      </w:r>
      <w:r>
        <w:t xml:space="preserve">   outback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terms:created xsi:type="dcterms:W3CDTF">2021-10-11T16:57:53Z</dcterms:created>
  <dcterms:modified xsi:type="dcterms:W3CDTF">2021-10-11T16:57:53Z</dcterms:modified>
</cp:coreProperties>
</file>