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studies projet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hati rev.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defeated the incas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aztecs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incas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named after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wide spread transfer of plants, animals, people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lived in central Mex.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forced to obey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fight for indigenous rights in mex.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mexican roman catholic preist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native to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to overthrow bastista's Gov.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defeated the aztecs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livied in andes mnt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projet</dc:title>
  <dcterms:created xsi:type="dcterms:W3CDTF">2021-10-11T16:57:18Z</dcterms:created>
  <dcterms:modified xsi:type="dcterms:W3CDTF">2021-10-11T16:57:18Z</dcterms:modified>
</cp:coreProperties>
</file>