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range of different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1.the process by which businesses or other organizations develop international influence or start operating on an international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learned, shared behaviour of members of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fact of being who or what a person or 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 of cultural expectations about how males and females should behave.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continuing process whereby an individual acquires a personal identity and learns the norms, values, behavior, and social skills appropriate to his or her social position.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1.a set or category of things having some property or attribute in common and differentiated from others by kind, type,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widely held but fixed and oversimplified image or idea of a particular type of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cultural group within a larger culture, often having beliefs or interests at variance with those of the larger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Principles or standards of behaviour; one’s judgement of what is important in life: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parts people play in society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</dc:title>
  <dcterms:created xsi:type="dcterms:W3CDTF">2021-10-11T16:57:52Z</dcterms:created>
  <dcterms:modified xsi:type="dcterms:W3CDTF">2021-10-11T16:57:52Z</dcterms:modified>
</cp:coreProperties>
</file>