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social stability and 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patterned interaction of people in social relationships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to control the behavior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approach that emphasizes the contributions made by each part of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approach emphasizing the role of conflict, competition, and constraint within a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who owns or controls the means for producing wealth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negative consequences of an aspect of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working class; those who labor for the bourgeoisie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scientific study of social structure; patterned social behavior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belief that knowledge should be derived from scientific observation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class owning the means for producing wealth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social interdependence based on a high degree of specialization of rules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unintended and unrecognized consequences of an aspect of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ongoing struggle between the bourgeoisie(owners) and the proletariat(working class)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behavior that matches group expectations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</dc:title>
  <dcterms:created xsi:type="dcterms:W3CDTF">2021-10-11T16:58:03Z</dcterms:created>
  <dcterms:modified xsi:type="dcterms:W3CDTF">2021-10-11T16:58:03Z</dcterms:modified>
</cp:coreProperties>
</file>