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sun drop    </w:t>
      </w:r>
      <w:r>
        <w:t xml:space="preserve">   tab     </w:t>
      </w:r>
      <w:r>
        <w:t xml:space="preserve">   mellow yellow     </w:t>
      </w:r>
      <w:r>
        <w:t xml:space="preserve">   canda dry    </w:t>
      </w:r>
      <w:r>
        <w:t xml:space="preserve">   diet pepsi    </w:t>
      </w:r>
      <w:r>
        <w:t xml:space="preserve">   diet coke    </w:t>
      </w:r>
      <w:r>
        <w:t xml:space="preserve">   coke cherry    </w:t>
      </w:r>
      <w:r>
        <w:t xml:space="preserve">   sierra mist    </w:t>
      </w:r>
      <w:r>
        <w:t xml:space="preserve">   crush    </w:t>
      </w:r>
      <w:r>
        <w:t xml:space="preserve">   pepsi    </w:t>
      </w:r>
      <w:r>
        <w:t xml:space="preserve">   sprite    </w:t>
      </w:r>
      <w:r>
        <w:t xml:space="preserve">   mr pibb    </w:t>
      </w:r>
      <w:r>
        <w:t xml:space="preserve">   dr pepper    </w:t>
      </w:r>
      <w:r>
        <w:t xml:space="preserve">   mtn dew    </w:t>
      </w:r>
      <w:r>
        <w:t xml:space="preserve">   a &amp; w    </w:t>
      </w:r>
      <w:r>
        <w:t xml:space="preserve">   coke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soda</dc:title>
  <dcterms:created xsi:type="dcterms:W3CDTF">2021-10-11T16:58:09Z</dcterms:created>
  <dcterms:modified xsi:type="dcterms:W3CDTF">2021-10-11T16:58:09Z</dcterms:modified>
</cp:coreProperties>
</file>