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kneels behind the batter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stands behind the catcher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yell when ball goes foul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girls on the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 balls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run to 1rst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 strikes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hit allowing runners to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run to 2nd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run to 3rd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stands between 2nd and 3rd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stands in the middle and throws the ball to the batter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hit allowing runner to run all 4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outstanding player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2021-10-11T16:59:29Z</dcterms:created>
  <dcterms:modified xsi:type="dcterms:W3CDTF">2021-10-11T16:59:29Z</dcterms:modified>
</cp:coreProperties>
</file>