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softball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play hard    </w:t>
      </w:r>
      <w:r>
        <w:t xml:space="preserve">   loose     </w:t>
      </w:r>
      <w:r>
        <w:t xml:space="preserve">   win    </w:t>
      </w:r>
      <w:r>
        <w:t xml:space="preserve">   helmets    </w:t>
      </w:r>
      <w:r>
        <w:t xml:space="preserve">   uniforms    </w:t>
      </w:r>
      <w:r>
        <w:t xml:space="preserve">   players    </w:t>
      </w:r>
      <w:r>
        <w:t xml:space="preserve">   coach    </w:t>
      </w:r>
      <w:r>
        <w:t xml:space="preserve">   game     </w:t>
      </w:r>
      <w:r>
        <w:t xml:space="preserve">   outfield work    </w:t>
      </w:r>
      <w:r>
        <w:t xml:space="preserve">   infield work    </w:t>
      </w:r>
      <w:r>
        <w:t xml:space="preserve">   practice    </w:t>
      </w:r>
      <w:r>
        <w:t xml:space="preserve">   hitter    </w:t>
      </w:r>
      <w:r>
        <w:t xml:space="preserve">   pitcher    </w:t>
      </w:r>
      <w:r>
        <w:t xml:space="preserve">   bat    </w:t>
      </w:r>
      <w:r>
        <w:t xml:space="preserve">   ball    </w:t>
      </w:r>
      <w:r>
        <w:t xml:space="preserve">   softball    </w:t>
      </w:r>
      <w:r>
        <w:t xml:space="preserve">   first base    </w:t>
      </w:r>
      <w:r>
        <w:t xml:space="preserve">   second base    </w:t>
      </w:r>
      <w:r>
        <w:t xml:space="preserve">   third base    </w:t>
      </w:r>
      <w:r>
        <w:t xml:space="preserve">   catcher     </w:t>
      </w:r>
      <w:r>
        <w:t xml:space="preserve">   home    </w:t>
      </w:r>
      <w:r>
        <w:t xml:space="preserve">   left field     </w:t>
      </w:r>
      <w:r>
        <w:t xml:space="preserve">   center field    </w:t>
      </w:r>
      <w:r>
        <w:t xml:space="preserve">   right field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</dc:title>
  <dcterms:created xsi:type="dcterms:W3CDTF">2021-10-11T16:59:13Z</dcterms:created>
  <dcterms:modified xsi:type="dcterms:W3CDTF">2021-10-11T16:59:13Z</dcterms:modified>
</cp:coreProperties>
</file>