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software and hardware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device used to input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programs and other operating information used by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disk drive used to read from and write to a hard disk.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device that outputs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machine used to make the things you see on a screen into paper.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hardware that moves the cursor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screen that enables you to use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physical part of a 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random-access memory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piece of hardware that inputs words that you type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and hardware</dc:title>
  <dcterms:created xsi:type="dcterms:W3CDTF">2021-10-11T17:00:57Z</dcterms:created>
  <dcterms:modified xsi:type="dcterms:W3CDTF">2021-10-11T17:00:57Z</dcterms:modified>
</cp:coreProperties>
</file>