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soil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fall    </w:t>
      </w:r>
      <w:r>
        <w:t xml:space="preserve">   winter    </w:t>
      </w:r>
      <w:r>
        <w:t xml:space="preserve">   summer    </w:t>
      </w:r>
      <w:r>
        <w:t xml:space="preserve">   spring    </w:t>
      </w:r>
      <w:r>
        <w:t xml:space="preserve">   cold    </w:t>
      </w:r>
      <w:r>
        <w:t xml:space="preserve">   hot    </w:t>
      </w:r>
      <w:r>
        <w:t xml:space="preserve">   five    </w:t>
      </w:r>
      <w:r>
        <w:t xml:space="preserve">   facts    </w:t>
      </w:r>
      <w:r>
        <w:t xml:space="preserve">   type    </w:t>
      </w:r>
      <w:r>
        <w:t xml:space="preserve">   warms    </w:t>
      </w:r>
      <w:r>
        <w:t xml:space="preserve">   runoff    </w:t>
      </w:r>
      <w:r>
        <w:t xml:space="preserve">   efficiently    </w:t>
      </w:r>
      <w:r>
        <w:t xml:space="preserve">   seedlings    </w:t>
      </w:r>
      <w:r>
        <w:t xml:space="preserve">   particles    </w:t>
      </w:r>
      <w:r>
        <w:t xml:space="preserve">   leafs    </w:t>
      </w:r>
      <w:r>
        <w:t xml:space="preserve">   bugs    </w:t>
      </w:r>
      <w:r>
        <w:t xml:space="preserve">   insects    </w:t>
      </w:r>
      <w:r>
        <w:t xml:space="preserve">   earthworms    </w:t>
      </w:r>
      <w:r>
        <w:t xml:space="preserve">   host    </w:t>
      </w:r>
      <w:r>
        <w:t xml:space="preserve">   digging    </w:t>
      </w:r>
      <w:r>
        <w:t xml:space="preserve">   compressed    </w:t>
      </w:r>
      <w:r>
        <w:t xml:space="preserve">   soft    </w:t>
      </w:r>
      <w:r>
        <w:t xml:space="preserve">   peate    </w:t>
      </w:r>
      <w:r>
        <w:t xml:space="preserve">   quality    </w:t>
      </w:r>
      <w:r>
        <w:t xml:space="preserve">   aerated    </w:t>
      </w:r>
      <w:r>
        <w:t xml:space="preserve">   moisture    </w:t>
      </w:r>
      <w:r>
        <w:t xml:space="preserve">   nutrients    </w:t>
      </w:r>
      <w:r>
        <w:t xml:space="preserve">   compact    </w:t>
      </w:r>
      <w:r>
        <w:t xml:space="preserve">   plants    </w:t>
      </w:r>
      <w:r>
        <w:t xml:space="preserve">   trees    </w:t>
      </w:r>
      <w:r>
        <w:t xml:space="preserve">   garden    </w:t>
      </w:r>
      <w:r>
        <w:t xml:space="preserve">   growth    </w:t>
      </w:r>
      <w:r>
        <w:t xml:space="preserve">   black    </w:t>
      </w:r>
      <w:r>
        <w:t xml:space="preserve">   brown    </w:t>
      </w:r>
      <w:r>
        <w:t xml:space="preserve">   dark    </w:t>
      </w:r>
      <w:r>
        <w:t xml:space="preserve">   gritty    </w:t>
      </w:r>
      <w:r>
        <w:t xml:space="preserve">   sticky    </w:t>
      </w:r>
      <w:r>
        <w:t xml:space="preserve">   smooth    </w:t>
      </w:r>
      <w:r>
        <w:t xml:space="preserve">   compost    </w:t>
      </w:r>
      <w:r>
        <w:t xml:space="preserve">   loamy    </w:t>
      </w:r>
      <w:r>
        <w:t xml:space="preserve">   organic    </w:t>
      </w:r>
      <w:r>
        <w:t xml:space="preserve">   saline    </w:t>
      </w:r>
      <w:r>
        <w:t xml:space="preserve">   water    </w:t>
      </w:r>
      <w:r>
        <w:t xml:space="preserve">   roots    </w:t>
      </w:r>
      <w:r>
        <w:t xml:space="preserve">   peaty    </w:t>
      </w:r>
      <w:r>
        <w:t xml:space="preserve">   clay    </w:t>
      </w:r>
      <w:r>
        <w:t xml:space="preserve">   Silty    </w:t>
      </w:r>
      <w:r>
        <w:t xml:space="preserve">   sandy    </w:t>
      </w:r>
      <w:r>
        <w:t xml:space="preserve">   dirt    </w:t>
      </w:r>
      <w:r>
        <w:t xml:space="preserve">   soil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 </dc:title>
  <dcterms:created xsi:type="dcterms:W3CDTF">2021-10-11T16:59:23Z</dcterms:created>
  <dcterms:modified xsi:type="dcterms:W3CDTF">2021-10-11T16:59:23Z</dcterms:modified>
</cp:coreProperties>
</file>