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soil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sediment    </w:t>
      </w:r>
      <w:r>
        <w:t xml:space="preserve">   physical weathering    </w:t>
      </w:r>
      <w:r>
        <w:t xml:space="preserve">   chemical weathering    </w:t>
      </w:r>
      <w:r>
        <w:t xml:space="preserve">   mechanical weathering    </w:t>
      </w:r>
      <w:r>
        <w:t xml:space="preserve">   weathering    </w:t>
      </w:r>
      <w:r>
        <w:t xml:space="preserve">   mountain    </w:t>
      </w:r>
      <w:r>
        <w:t xml:space="preserve">   rock    </w:t>
      </w:r>
      <w:r>
        <w:t xml:space="preserve">   loam    </w:t>
      </w:r>
      <w:r>
        <w:t xml:space="preserve">   bedrock    </w:t>
      </w:r>
      <w:r>
        <w:t xml:space="preserve">   grain    </w:t>
      </w:r>
      <w:r>
        <w:t xml:space="preserve">   particle    </w:t>
      </w:r>
      <w:r>
        <w:t xml:space="preserve">   mud    </w:t>
      </w:r>
      <w:r>
        <w:t xml:space="preserve">   dirt    </w:t>
      </w:r>
      <w:r>
        <w:t xml:space="preserve">   clay    </w:t>
      </w:r>
      <w:r>
        <w:t xml:space="preserve">   sand    </w:t>
      </w:r>
      <w:r>
        <w:t xml:space="preserve">   slit    </w:t>
      </w:r>
      <w:r>
        <w:t xml:space="preserve">   topsoil    </w:t>
      </w:r>
      <w:r>
        <w:t xml:space="preserve">   subsoil    </w:t>
      </w:r>
      <w:r>
        <w:t xml:space="preserve">   humus    </w:t>
      </w:r>
      <w:r>
        <w:t xml:space="preserve">   soil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word search</dc:title>
  <dcterms:created xsi:type="dcterms:W3CDTF">2021-10-12T20:56:11Z</dcterms:created>
  <dcterms:modified xsi:type="dcterms:W3CDTF">2021-10-12T20:56:11Z</dcterms:modified>
</cp:coreProperties>
</file>