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solubility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substance that dissolves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that does the dissolving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solid that comes out of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mixture of substances where one is dissolved into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concentration of a saturated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particles of a solute interact with and are completely surrounded by particles of a solvent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mass of solute dissolved per unit volume of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describes a solution that will hold no more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containing a large amount of of solute compared to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does NOT have ability to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has ability to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containing a small amount of solutecompared to a solvent</w:t>
            </w:r>
          </w:p>
        </w:tc>
      </w:tr>
    </w:tbl>
    <w:p>
      <w:pPr>
        <w:pStyle w:val="WordBankMedium"/>
      </w:pPr>
      <w:r>
        <w:t xml:space="preserve">   solvent    </w:t>
      </w:r>
      <w:r>
        <w:t xml:space="preserve">   solute    </w:t>
      </w:r>
      <w:r>
        <w:t xml:space="preserve">   solution    </w:t>
      </w:r>
      <w:r>
        <w:t xml:space="preserve">   soluble    </w:t>
      </w:r>
      <w:r>
        <w:t xml:space="preserve">   insoluble    </w:t>
      </w:r>
      <w:r>
        <w:t xml:space="preserve">   dilute    </w:t>
      </w:r>
      <w:r>
        <w:t xml:space="preserve">   concentrated    </w:t>
      </w:r>
      <w:r>
        <w:t xml:space="preserve">   saturated    </w:t>
      </w:r>
      <w:r>
        <w:t xml:space="preserve">   solubility    </w:t>
      </w:r>
      <w:r>
        <w:t xml:space="preserve">   concentration    </w:t>
      </w:r>
      <w:r>
        <w:t xml:space="preserve">   precipitate    </w:t>
      </w:r>
      <w:r>
        <w:t xml:space="preserve">   dissolve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solubility</dc:title>
  <dcterms:created xsi:type="dcterms:W3CDTF">2021-10-11T17:01:17Z</dcterms:created>
  <dcterms:modified xsi:type="dcterms:W3CDTF">2021-10-11T17:01:17Z</dcterms:modified>
</cp:coreProperties>
</file>