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some answers are two words together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emergency operations during non-suited events will be controlled by __.CX12-SLP0010, 4.3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licenced ___ need not be on staff for swimming. (CX12-SLP0010, 2, Table 2-1)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DS shall ensure there are ___ properly configured oxygen kits prior to diving operations CX12-SLP0010, 3.1k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divers shall plan their dives for 300 ___ daily total exposure CX12-SLP0010, 3.1.1c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____ is an effective technique for victims submerged just below the surface. CX12-UWI0012, 4.2.2.4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____ entry technique is to be used whenever there is a suspected spinal injury. CX12-UWI0012, 4.2.1.2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if diving in a _ space, diver shall gain approval from their DS. CX12-SLP0010, 3.1v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a______ occurs when you are unable to maintain the 10/20 Protection rule CX12-UWI0012, 4.2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Maintain the 10/20 Protection rule:able to detect distress within the first 10____ &amp; then you have 20____ to reach the distressed swimmer to render aid. CX12-UWI0012, 3.b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all SCUBA divers are limited to ___ minutes max dive time CX12-SLP0010, 3.1.1a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divers shall not swim over or under what (CX12-SLP0010, 3.1,i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alternate air source(octo) shall be stowed on the divers' _____ side (CX12-SLP0010, 3.1,t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the_____ must stay between you and the distressed swimmer at all times. CX12-UWI0012, 4.2.1.1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if ____is not required for emergency treatment, the DS may resume diving activities. (CX12-SLP0010, 4.3.1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emergency operations during suited events will be controlled by __________. CX12-SLP0010, 4.3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Deep submersion rescue is a method utilized to rescue a swimmer that is submerged and beyond your reach, but no deeper than ____feet. CX12-UWI0012, 4.2.2.6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An____ occurs when a lifeguard renders assistance while able to maintain the 10/20 protection rule CX12-UWI0012, 4.1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the____ entry is to be used for all non-spinal related rescues. CX12-UWI0012, 4.2.1.1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all divers shall notify the __ when they enter and exit the tank (CX12-SLP0010, 3.1k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Never allow more than ____ swimmers per one lifeguard. CX12-UWI0012, 3.e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indicate an emergency by ____ long whistle blast. CX12-UWI0012, 4.2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answers are two words together</dc:title>
  <dcterms:created xsi:type="dcterms:W3CDTF">2021-10-11T17:03:05Z</dcterms:created>
  <dcterms:modified xsi:type="dcterms:W3CDTF">2021-10-11T17:03:05Z</dcterms:modified>
</cp:coreProperties>
</file>