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black eyes peas    </w:t>
      </w:r>
      <w:r>
        <w:t xml:space="preserve">   chris brown    </w:t>
      </w:r>
      <w:r>
        <w:t xml:space="preserve">   david guetta    </w:t>
      </w:r>
      <w:r>
        <w:t xml:space="preserve">   drake    </w:t>
      </w:r>
      <w:r>
        <w:t xml:space="preserve">   flo ride    </w:t>
      </w:r>
      <w:r>
        <w:t xml:space="preserve">   lil uzi vert    </w:t>
      </w:r>
      <w:r>
        <w:t xml:space="preserve">   litle mix    </w:t>
      </w:r>
      <w:r>
        <w:t xml:space="preserve">   mc rockeye    </w:t>
      </w:r>
      <w:r>
        <w:t xml:space="preserve">   nickelback    </w:t>
      </w:r>
      <w:r>
        <w:t xml:space="preserve">   pitbull    </w:t>
      </w:r>
      <w:r>
        <w:t xml:space="preserve">   the americanos    </w:t>
      </w:r>
      <w:r>
        <w:t xml:space="preserve">   trey songz    </w:t>
      </w:r>
      <w:r>
        <w:t xml:space="preserve">   usher    </w:t>
      </w:r>
      <w:r>
        <w:t xml:space="preserve">   wiz khalifa    </w:t>
      </w:r>
      <w:r>
        <w:t xml:space="preserve">   young thug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</dc:title>
  <dcterms:created xsi:type="dcterms:W3CDTF">2021-10-11T17:02:58Z</dcterms:created>
  <dcterms:modified xsi:type="dcterms:W3CDTF">2021-10-11T17:02:58Z</dcterms:modified>
</cp:coreProperties>
</file>