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sonic and 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alien creatures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red echidna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rays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knuckles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tails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mighty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2017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sonic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purple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tails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tails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collect them, they are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not above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when sonic goes really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chaos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girl with flower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eggman aka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7 emeralds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robotnik aka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1991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badger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cream the rabbits 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spiky haired blue hedgehog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black and red hedgehog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2 tailed fox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makes sonic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sonic and co</dc:title>
  <dcterms:created xsi:type="dcterms:W3CDTF">2021-10-11T17:03:17Z</dcterms:created>
  <dcterms:modified xsi:type="dcterms:W3CDTF">2021-10-11T17:03:17Z</dcterms:modified>
</cp:coreProperties>
</file>