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sonic the hedgehog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rouge    </w:t>
      </w:r>
      <w:r>
        <w:t xml:space="preserve">   hill top    </w:t>
      </w:r>
      <w:r>
        <w:t xml:space="preserve">   blaze    </w:t>
      </w:r>
      <w:r>
        <w:t xml:space="preserve">   super silver    </w:t>
      </w:r>
      <w:r>
        <w:t xml:space="preserve">   marble zone    </w:t>
      </w:r>
      <w:r>
        <w:t xml:space="preserve">   chemical plant    </w:t>
      </w:r>
      <w:r>
        <w:t xml:space="preserve">   death egg    </w:t>
      </w:r>
      <w:r>
        <w:t xml:space="preserve">   mobius    </w:t>
      </w:r>
      <w:r>
        <w:t xml:space="preserve">   dr'eggman    </w:t>
      </w:r>
      <w:r>
        <w:t xml:space="preserve">   big the cat    </w:t>
      </w:r>
      <w:r>
        <w:t xml:space="preserve">   amy rose    </w:t>
      </w:r>
      <w:r>
        <w:t xml:space="preserve">   chaos emeralds    </w:t>
      </w:r>
      <w:r>
        <w:t xml:space="preserve">   cream and cheese    </w:t>
      </w:r>
      <w:r>
        <w:t xml:space="preserve">   green hill    </w:t>
      </w:r>
      <w:r>
        <w:t xml:space="preserve">   knuckles    </w:t>
      </w:r>
      <w:r>
        <w:t xml:space="preserve">   shadow    </w:t>
      </w:r>
      <w:r>
        <w:t xml:space="preserve">   sonic    </w:t>
      </w:r>
      <w:r>
        <w:t xml:space="preserve">   tails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sonic the hedgehog</dc:title>
  <dcterms:created xsi:type="dcterms:W3CDTF">2021-10-11T17:04:04Z</dcterms:created>
  <dcterms:modified xsi:type="dcterms:W3CDTF">2021-10-11T17:04:04Z</dcterms:modified>
</cp:coreProperties>
</file>