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sons of Jacob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joseph    </w:t>
      </w:r>
      <w:r>
        <w:t xml:space="preserve">   asher    </w:t>
      </w:r>
      <w:r>
        <w:t xml:space="preserve">   gad    </w:t>
      </w:r>
      <w:r>
        <w:t xml:space="preserve">   naphtali    </w:t>
      </w:r>
      <w:r>
        <w:t xml:space="preserve">   dan    </w:t>
      </w:r>
      <w:r>
        <w:t xml:space="preserve">   benjamin    </w:t>
      </w:r>
      <w:r>
        <w:t xml:space="preserve">   zebulun    </w:t>
      </w:r>
      <w:r>
        <w:t xml:space="preserve">   issachar    </w:t>
      </w:r>
      <w:r>
        <w:t xml:space="preserve">   judah    </w:t>
      </w:r>
      <w:r>
        <w:t xml:space="preserve">   levi    </w:t>
      </w:r>
      <w:r>
        <w:t xml:space="preserve">   simeon    </w:t>
      </w:r>
      <w:r>
        <w:t xml:space="preserve">   reuben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of Jacob</dc:title>
  <dcterms:created xsi:type="dcterms:W3CDTF">2021-10-11T17:02:42Z</dcterms:created>
  <dcterms:modified xsi:type="dcterms:W3CDTF">2021-10-11T17:02:42Z</dcterms:modified>
</cp:coreProperties>
</file>