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sophies words week of october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funny    </w:t>
      </w:r>
      <w:r>
        <w:t xml:space="preserve">   fence    </w:t>
      </w:r>
      <w:r>
        <w:t xml:space="preserve">   feather    </w:t>
      </w:r>
      <w:r>
        <w:t xml:space="preserve">   edge    </w:t>
      </w:r>
      <w:r>
        <w:t xml:space="preserve">   earn    </w:t>
      </w:r>
      <w:r>
        <w:t xml:space="preserve">   cheese    </w:t>
      </w:r>
      <w:r>
        <w:t xml:space="preserve">   belongs    </w:t>
      </w:r>
      <w:r>
        <w:t xml:space="preserve">   field    </w:t>
      </w:r>
      <w:r>
        <w:t xml:space="preserve">   body    </w:t>
      </w:r>
      <w:r>
        <w:t xml:space="preserve">   within    </w:t>
      </w:r>
      <w:r>
        <w:t xml:space="preserve">   point    </w:t>
      </w:r>
      <w:r>
        <w:t xml:space="preserve">   push    </w:t>
      </w:r>
      <w:r>
        <w:t xml:space="preserve">   third    </w:t>
      </w:r>
      <w:r>
        <w:t xml:space="preserve">   order    </w:t>
      </w:r>
      <w:r>
        <w:t xml:space="preserve">   alone    </w:t>
      </w:r>
      <w:r>
        <w:t xml:space="preserve">   shall    </w:t>
      </w:r>
      <w:r>
        <w:t xml:space="preserve">   mind    </w:t>
      </w:r>
      <w:r>
        <w:t xml:space="preserve">   however    </w:t>
      </w:r>
      <w:r>
        <w:t xml:space="preserve">   morning    </w:t>
      </w:r>
      <w:r>
        <w:t xml:space="preserve">   such    </w:t>
      </w:r>
      <w:r>
        <w:t xml:space="preserve">   lead    </w:t>
      </w:r>
      <w:r>
        <w:t xml:space="preserve">   led    </w:t>
      </w:r>
      <w:r>
        <w:t xml:space="preserve">   ground    </w:t>
      </w:r>
      <w:r>
        <w:t xml:space="preserve">   nothing    </w:t>
      </w:r>
      <w:r>
        <w:t xml:space="preserve">   flour    </w:t>
      </w:r>
      <w:r>
        <w:t xml:space="preserve">   flower    </w:t>
      </w:r>
      <w:r>
        <w:t xml:space="preserve">   close    </w:t>
      </w:r>
      <w:r>
        <w:t xml:space="preserve">   early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sophies words week of october 19</dc:title>
  <dcterms:created xsi:type="dcterms:W3CDTF">2021-10-11T17:03:27Z</dcterms:created>
  <dcterms:modified xsi:type="dcterms:W3CDTF">2021-10-11T17:03:27Z</dcterms:modified>
</cp:coreProperties>
</file>