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crush    </w:t>
      </w:r>
      <w:r>
        <w:t xml:space="preserve">   flich    </w:t>
      </w:r>
      <w:r>
        <w:t xml:space="preserve">   mush    </w:t>
      </w:r>
      <w:r>
        <w:t xml:space="preserve">   rush    </w:t>
      </w:r>
      <w:r>
        <w:t xml:space="preserve">   hush    </w:t>
      </w:r>
      <w:r>
        <w:t xml:space="preserve">   blush    </w:t>
      </w:r>
      <w:r>
        <w:t xml:space="preserve">   brush    </w:t>
      </w:r>
      <w:r>
        <w:t xml:space="preserve">   swish    </w:t>
      </w:r>
      <w:r>
        <w:t xml:space="preserve">   dish    </w:t>
      </w:r>
      <w:r>
        <w:t xml:space="preserve">   wish    </w:t>
      </w:r>
      <w:r>
        <w:t xml:space="preserve">   fish    </w:t>
      </w:r>
      <w:r>
        <w:t xml:space="preserve">   rash    </w:t>
      </w:r>
      <w:r>
        <w:t xml:space="preserve">   smash    </w:t>
      </w:r>
      <w:r>
        <w:t xml:space="preserve">   crash    </w:t>
      </w:r>
      <w:r>
        <w:t xml:space="preserve">   mash    </w:t>
      </w:r>
      <w:r>
        <w:t xml:space="preserve">   flash    </w:t>
      </w:r>
      <w:r>
        <w:t xml:space="preserve">   cash    </w:t>
      </w:r>
      <w:r>
        <w:t xml:space="preserve">   dash    </w:t>
      </w:r>
      <w:r>
        <w:t xml:space="preserve">   trash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33</dc:title>
  <dcterms:created xsi:type="dcterms:W3CDTF">2021-10-11T17:04:37Z</dcterms:created>
  <dcterms:modified xsi:type="dcterms:W3CDTF">2021-10-11T17:04:37Z</dcterms:modified>
</cp:coreProperties>
</file>