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sort 4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loudest    </w:t>
      </w:r>
      <w:r>
        <w:t xml:space="preserve">   dullest    </w:t>
      </w:r>
      <w:r>
        <w:t xml:space="preserve">   duller    </w:t>
      </w:r>
      <w:r>
        <w:t xml:space="preserve">   trickier    </w:t>
      </w:r>
      <w:r>
        <w:t xml:space="preserve">   shinier    </w:t>
      </w:r>
      <w:r>
        <w:t xml:space="preserve">   busiest    </w:t>
      </w:r>
      <w:r>
        <w:t xml:space="preserve">   busier    </w:t>
      </w:r>
      <w:r>
        <w:t xml:space="preserve">   harsher    </w:t>
      </w:r>
      <w:r>
        <w:t xml:space="preserve">   hungrier    </w:t>
      </w:r>
      <w:r>
        <w:t xml:space="preserve">   fanciest    </w:t>
      </w:r>
      <w:r>
        <w:t xml:space="preserve">   strangest    </w:t>
      </w:r>
      <w:r>
        <w:t xml:space="preserve">   trickiest    </w:t>
      </w:r>
      <w:r>
        <w:t xml:space="preserve">   earliest    </w:t>
      </w:r>
      <w:r>
        <w:t xml:space="preserve">   shinest    </w:t>
      </w:r>
      <w:r>
        <w:t xml:space="preserve">   louder    </w:t>
      </w:r>
      <w:r>
        <w:t xml:space="preserve">   earlier    </w:t>
      </w:r>
      <w:r>
        <w:t xml:space="preserve">   harshest    </w:t>
      </w:r>
      <w:r>
        <w:t xml:space="preserve">   hugriest    </w:t>
      </w:r>
      <w:r>
        <w:t xml:space="preserve">   quietest    </w:t>
      </w:r>
      <w:r>
        <w:t xml:space="preserve">   quieter    </w:t>
      </w:r>
      <w:r>
        <w:t xml:space="preserve">   stranger    </w:t>
      </w:r>
      <w:r>
        <w:t xml:space="preserve">   cleaner    </w:t>
      </w:r>
      <w:r>
        <w:t xml:space="preserve">   fancier    </w:t>
      </w:r>
      <w:r>
        <w:t xml:space="preserve">   cleanest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4 </dc:title>
  <dcterms:created xsi:type="dcterms:W3CDTF">2021-10-11T17:05:15Z</dcterms:created>
  <dcterms:modified xsi:type="dcterms:W3CDTF">2021-10-11T17:05:15Z</dcterms:modified>
</cp:coreProperties>
</file>