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sound and light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stopping of light when it hits a solid or opaqe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quickly moving areas of high and low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bouncing of light off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allows most light to pass through, clear image can be 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sound reflection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allowing some light to pass through, blurry image can be 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vibration that you can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speed at witch sound travels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solid object that bends light,not a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range of light energy that people can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distance in a straight line one place one a ripple to the next place on a ripple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binding path of light when it moves one kind of matter to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area of sound were the molecules are pushed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mesurement of how high or low a sound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reflecting or obsorbing  all light, no image can be 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mesurement of sound that reaches your ears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and light crossword</dc:title>
  <dcterms:created xsi:type="dcterms:W3CDTF">2021-10-11T17:04:53Z</dcterms:created>
  <dcterms:modified xsi:type="dcterms:W3CDTF">2021-10-11T17:04:53Z</dcterms:modified>
</cp:coreProperties>
</file>