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sound wave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complete back and fourth motion of an object. One common characteristic of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speed of sound depends on the medium its traveling through and what else?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device that graphs sound waves.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Whats the most common unit used to measure loudness?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Whats the longitudinal wave that's caused by vibrations and travels through a medium?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Sound waves are longitudinal waves but oscilloscopes graph them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Hearing loss can cause ringing in the 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observed change in the frequency of a wave when the source or observer is moving.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measure of how well a sound can be heard.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Whats the measure of how high or low a sound is perceived to be depending on the sound waves frequency?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 wave crossword puzzle</dc:title>
  <dcterms:created xsi:type="dcterms:W3CDTF">2021-10-11T17:05:06Z</dcterms:created>
  <dcterms:modified xsi:type="dcterms:W3CDTF">2021-10-11T17:05:06Z</dcterms:modified>
</cp:coreProperties>
</file>