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chain    </w:t>
      </w:r>
      <w:r>
        <w:t xml:space="preserve">   brain    </w:t>
      </w:r>
      <w:r>
        <w:t xml:space="preserve">   hail    </w:t>
      </w:r>
      <w:r>
        <w:t xml:space="preserve">   wait    </w:t>
      </w:r>
      <w:r>
        <w:t xml:space="preserve">   drain    </w:t>
      </w:r>
      <w:r>
        <w:t xml:space="preserve">   grain    </w:t>
      </w:r>
      <w:r>
        <w:t xml:space="preserve">   train    </w:t>
      </w:r>
      <w:r>
        <w:t xml:space="preserve">   fail    </w:t>
      </w:r>
      <w:r>
        <w:t xml:space="preserve">   jail    </w:t>
      </w:r>
      <w:r>
        <w:t xml:space="preserve">   tail    </w:t>
      </w:r>
      <w:r>
        <w:t xml:space="preserve">   mail    </w:t>
      </w:r>
      <w:r>
        <w:t xml:space="preserve">   paid    </w:t>
      </w:r>
      <w:r>
        <w:t xml:space="preserve">   sail    </w:t>
      </w:r>
      <w:r>
        <w:t xml:space="preserve">   rain    </w:t>
      </w:r>
      <w:r>
        <w:t xml:space="preserve">   moan    </w:t>
      </w:r>
      <w:r>
        <w:t xml:space="preserve">   oak    </w:t>
      </w:r>
      <w:r>
        <w:t xml:space="preserve">   foam    </w:t>
      </w:r>
      <w:r>
        <w:t xml:space="preserve">   load    </w:t>
      </w:r>
      <w:r>
        <w:t xml:space="preserve">   coat    </w:t>
      </w:r>
      <w:r>
        <w:t xml:space="preserve">   coal    </w:t>
      </w:r>
      <w:r>
        <w:t xml:space="preserve">   roam    </w:t>
      </w:r>
      <w:r>
        <w:t xml:space="preserve">   road    </w:t>
      </w:r>
      <w:r>
        <w:t xml:space="preserve">   toad    </w:t>
      </w:r>
      <w:r>
        <w:t xml:space="preserve">   soak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sounds</dc:title>
  <dcterms:created xsi:type="dcterms:W3CDTF">2021-10-11T17:05:40Z</dcterms:created>
  <dcterms:modified xsi:type="dcterms:W3CDTF">2021-10-11T17:05:40Z</dcterms:modified>
</cp:coreProperties>
</file>