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soup's 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ramen soup    </w:t>
      </w:r>
      <w:r>
        <w:t xml:space="preserve">   okra soup    </w:t>
      </w:r>
      <w:r>
        <w:t xml:space="preserve">   pickle soup    </w:t>
      </w:r>
      <w:r>
        <w:t xml:space="preserve">   lentil soup    </w:t>
      </w:r>
      <w:r>
        <w:t xml:space="preserve">   bakso soup    </w:t>
      </w:r>
      <w:r>
        <w:t xml:space="preserve">   cabbage soup    </w:t>
      </w:r>
      <w:r>
        <w:t xml:space="preserve">   atama soup    </w:t>
      </w:r>
      <w:r>
        <w:t xml:space="preserve">   carrot soup    </w:t>
      </w:r>
      <w:r>
        <w:t xml:space="preserve">   vegetable soup    </w:t>
      </w:r>
      <w:r>
        <w:t xml:space="preserve">   tomato soup    </w:t>
      </w:r>
      <w:r>
        <w:t xml:space="preserve">   pea soup    </w:t>
      </w:r>
      <w:r>
        <w:t xml:space="preserve">   pozole soup    </w:t>
      </w:r>
      <w:r>
        <w:t xml:space="preserve">   potato soup    </w:t>
      </w:r>
      <w:r>
        <w:t xml:space="preserve">   pho soup    </w:t>
      </w:r>
      <w:r>
        <w:t xml:space="preserve">   minestrone soup    </w:t>
      </w:r>
      <w:r>
        <w:t xml:space="preserve">   bouillabaisse soup    </w:t>
      </w:r>
      <w:r>
        <w:t xml:space="preserve">   bouillon soup    </w:t>
      </w:r>
      <w:r>
        <w:t xml:space="preserve">   menudo soup    </w:t>
      </w:r>
      <w:r>
        <w:t xml:space="preserve">   leek soup    </w:t>
      </w:r>
      <w:r>
        <w:t xml:space="preserve">   hot and sour soup    </w:t>
      </w:r>
      <w:r>
        <w:t xml:space="preserve">   gazpacho soup    </w:t>
      </w:r>
      <w:r>
        <w:t xml:space="preserve">   goulash soup    </w:t>
      </w:r>
      <w:r>
        <w:t xml:space="preserve">   gumbo soup    </w:t>
      </w:r>
      <w:r>
        <w:t xml:space="preserve">   french onion soup    </w:t>
      </w:r>
      <w:r>
        <w:t xml:space="preserve">   egg drop soup    </w:t>
      </w:r>
      <w:r>
        <w:t xml:space="preserve">   noodle soup    </w:t>
      </w:r>
      <w:r>
        <w:t xml:space="preserve">   cioppino soup    </w:t>
      </w:r>
      <w:r>
        <w:t xml:space="preserve">   broccoli cheese soup    </w:t>
      </w:r>
      <w:r>
        <w:t xml:space="preserve">   black bean soup    </w:t>
      </w:r>
      <w:r>
        <w:t xml:space="preserve">   bisque soup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soup's on</dc:title>
  <dcterms:created xsi:type="dcterms:W3CDTF">2021-10-12T20:55:58Z</dcterms:created>
  <dcterms:modified xsi:type="dcterms:W3CDTF">2021-10-12T20:55:58Z</dcterms:modified>
</cp:coreProperties>
</file>