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south African anti-apartheid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does apartheid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in 1900's did nelson mandela was he elected president?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set of rules called the split whites and blacks?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were the white Africans called?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nelson mandela charged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party introduced apartheid?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was the leader of the anc in 1991?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 English translation for umkhonto we sizwe?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protest turned into the massacre of 69 people?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the president when apartheid was introduced?</w:t>
            </w:r>
          </w:p>
        </w:tc>
      </w:tr>
    </w:tbl>
    <w:p>
      <w:pPr>
        <w:pStyle w:val="WordBankMedium"/>
      </w:pPr>
      <w:r>
        <w:t xml:space="preserve">   nelson mandela    </w:t>
      </w:r>
      <w:r>
        <w:t xml:space="preserve">   apartheid    </w:t>
      </w:r>
      <w:r>
        <w:t xml:space="preserve">   ninety one     </w:t>
      </w:r>
      <w:r>
        <w:t xml:space="preserve">   treason     </w:t>
      </w:r>
      <w:r>
        <w:t xml:space="preserve">   spear of the nation    </w:t>
      </w:r>
      <w:r>
        <w:t xml:space="preserve">   afrikanaer     </w:t>
      </w:r>
      <w:r>
        <w:t xml:space="preserve">   national party    </w:t>
      </w:r>
      <w:r>
        <w:t xml:space="preserve">   sharpeville    </w:t>
      </w:r>
      <w:r>
        <w:t xml:space="preserve">   daniel malan    </w:t>
      </w:r>
      <w:r>
        <w:t xml:space="preserve">   apartness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African anti-apartheid word search</dc:title>
  <dcterms:created xsi:type="dcterms:W3CDTF">2021-10-11T17:06:30Z</dcterms:created>
  <dcterms:modified xsi:type="dcterms:W3CDTF">2021-10-11T17:06:30Z</dcterms:modified>
</cp:coreProperties>
</file>