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space cruiers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space ship    </w:t>
      </w:r>
      <w:r>
        <w:t xml:space="preserve">   champions    </w:t>
      </w:r>
      <w:r>
        <w:t xml:space="preserve">   night rider    </w:t>
      </w:r>
      <w:r>
        <w:t xml:space="preserve">   astro    </w:t>
      </w:r>
      <w:r>
        <w:t xml:space="preserve">   tripple z    </w:t>
      </w:r>
      <w:r>
        <w:t xml:space="preserve">   bruno mas    </w:t>
      </w:r>
      <w:r>
        <w:t xml:space="preserve">   the toddler    </w:t>
      </w:r>
      <w:r>
        <w:t xml:space="preserve">   go-cart    </w:t>
      </w:r>
      <w:r>
        <w:t xml:space="preserve">   planets    </w:t>
      </w:r>
      <w:r>
        <w:t xml:space="preserve">   posters    </w:t>
      </w:r>
      <w:r>
        <w:t xml:space="preserve">   prizers    </w:t>
      </w:r>
      <w:r>
        <w:t xml:space="preserve">   racing    </w:t>
      </w:r>
      <w:r>
        <w:t xml:space="preserve">   space    </w:t>
      </w:r>
      <w:r>
        <w:t xml:space="preserve">   winners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cruiers</dc:title>
  <dcterms:created xsi:type="dcterms:W3CDTF">2021-12-04T03:25:16Z</dcterms:created>
  <dcterms:modified xsi:type="dcterms:W3CDTF">2021-12-04T03:25:16Z</dcterms:modified>
</cp:coreProperties>
</file>