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space scramble</w:t>
      </w:r>
    </w:p>
    <w:p>
      <w:pPr>
        <w:pStyle w:val="Questions"/>
      </w:pPr>
      <w:r>
        <w:t xml:space="preserve">1. POASRNEVU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CBKAL HOLE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ATRMET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YVGRATI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ROHLEWOM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LIEONLOCTNTSA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GSRNI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ROTDSIA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STRA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EOTEMR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PSCEILE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UNLEBA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REEUIVSN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PECSA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LETRLAS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EALTNPS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YLAXGA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TRIOB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MYLIK WAY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ETCOM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scramble</dc:title>
  <dcterms:created xsi:type="dcterms:W3CDTF">2021-10-11T17:10:26Z</dcterms:created>
  <dcterms:modified xsi:type="dcterms:W3CDTF">2021-10-11T17:10:26Z</dcterms:modified>
</cp:coreProperties>
</file>