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 in the bull ring is known as a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Spanish name for Spain.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hat is the national animal of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spains national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a famous spanish artist.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capital spain?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other colour besides red that appears on the spanish flag?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most popular music in spain?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food fighting festival where a certain fruit is thrown at people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Spanish people take a break in the day because of the hot weather.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spain and portugal provide most of these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age could you get married before recent laws changed?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popular spanish meal?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a child loses a tooth, instead of a tooth fairy it is an animal that leaves a surprise for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type of pen originate in spain 1400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name for a selection of small food dishes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currency used in Spain.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</dc:title>
  <dcterms:created xsi:type="dcterms:W3CDTF">2021-10-11T17:10:06Z</dcterms:created>
  <dcterms:modified xsi:type="dcterms:W3CDTF">2021-10-11T17:10:06Z</dcterms:modified>
</cp:coreProperties>
</file>