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de la noche    </w:t>
      </w:r>
      <w:r>
        <w:t xml:space="preserve">   este fin de semana    </w:t>
      </w:r>
      <w:r>
        <w:t xml:space="preserve">   esta noche    </w:t>
      </w:r>
      <w:r>
        <w:t xml:space="preserve">   esta tarde    </w:t>
      </w:r>
      <w:r>
        <w:t xml:space="preserve">   lo siento    </w:t>
      </w:r>
      <w:r>
        <w:t xml:space="preserve">   triste    </w:t>
      </w:r>
      <w:r>
        <w:t xml:space="preserve">   ocupado    </w:t>
      </w:r>
      <w:r>
        <w:t xml:space="preserve">   mal    </w:t>
      </w:r>
      <w:r>
        <w:t xml:space="preserve">   enfermo    </w:t>
      </w:r>
      <w:r>
        <w:t xml:space="preserve">   contento    </w:t>
      </w:r>
      <w:r>
        <w:t xml:space="preserve">   cansado    </w:t>
      </w:r>
      <w:r>
        <w:t xml:space="preserve">   jugar al tenis    </w:t>
      </w:r>
      <w:r>
        <w:t xml:space="preserve">   jugar al golf    </w:t>
      </w:r>
      <w:r>
        <w:t xml:space="preserve">   ir de pesca    </w:t>
      </w:r>
      <w:r>
        <w:t xml:space="preserve">   el baile    </w:t>
      </w:r>
      <w:r>
        <w:t xml:space="preserve">   el concierto    </w:t>
      </w:r>
      <w:r>
        <w:t xml:space="preserve">   el partido    </w:t>
      </w:r>
      <w:r>
        <w:t xml:space="preserve">   la fiesta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1</dc:title>
  <dcterms:created xsi:type="dcterms:W3CDTF">2021-10-11T17:11:04Z</dcterms:created>
  <dcterms:modified xsi:type="dcterms:W3CDTF">2021-10-11T17:11:04Z</dcterms:modified>
</cp:coreProperties>
</file>