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1 chapter 6 vocab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use this to eat spaghetti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drink water(bebo el agua)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means to bring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what you eat with a burger(frenchfries)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use this for icecream or cereal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try,to taste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you drink for 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means to desire,want or wish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drink,to 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ask for,to order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chapter 6 vocab 1</dc:title>
  <dcterms:created xsi:type="dcterms:W3CDTF">2021-10-11T17:11:21Z</dcterms:created>
  <dcterms:modified xsi:type="dcterms:W3CDTF">2021-10-11T17:11:21Z</dcterms:modified>
</cp:coreProperties>
</file>