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largo    </w:t>
      </w:r>
      <w:r>
        <w:t xml:space="preserve">   Corto    </w:t>
      </w:r>
      <w:r>
        <w:t xml:space="preserve">   el pelo castaño    </w:t>
      </w:r>
      <w:r>
        <w:t xml:space="preserve">   el pelo rubio    </w:t>
      </w:r>
      <w:r>
        <w:t xml:space="preserve">   Tiene    </w:t>
      </w:r>
      <w:r>
        <w:t xml:space="preserve">   Tengo    </w:t>
      </w:r>
      <w:r>
        <w:t xml:space="preserve">   viejo(    </w:t>
      </w:r>
      <w:r>
        <w:t xml:space="preserve">   pequeño    </w:t>
      </w:r>
      <w:r>
        <w:t xml:space="preserve">   pelirrojo    </w:t>
      </w:r>
      <w:r>
        <w:t xml:space="preserve">   joven    </w:t>
      </w:r>
      <w:r>
        <w:t xml:space="preserve">   guapo    </w:t>
      </w:r>
      <w:r>
        <w:t xml:space="preserve">   grande    </w:t>
      </w:r>
      <w:r>
        <w:t xml:space="preserve">   gordo    </w:t>
      </w:r>
      <w:r>
        <w:t xml:space="preserve">   fuerte    </w:t>
      </w:r>
      <w:r>
        <w:t xml:space="preserve">   feo    </w:t>
      </w:r>
      <w:r>
        <w:t xml:space="preserve">   delgado    </w:t>
      </w:r>
      <w:r>
        <w:t xml:space="preserve">   débil    </w:t>
      </w:r>
      <w:r>
        <w:t xml:space="preserve">   bonito    </w:t>
      </w:r>
      <w:r>
        <w:t xml:space="preserve">   bajo    </w:t>
      </w:r>
      <w:r>
        <w:t xml:space="preserve">   alto    </w:t>
      </w:r>
      <w:r>
        <w:t xml:space="preserve">   trabajador    </w:t>
      </w:r>
      <w:r>
        <w:t xml:space="preserve">   tonto(    </w:t>
      </w:r>
      <w:r>
        <w:t xml:space="preserve">   tímido    </w:t>
      </w:r>
      <w:r>
        <w:t xml:space="preserve">   tacaño    </w:t>
      </w:r>
      <w:r>
        <w:t xml:space="preserve">   sociable    </w:t>
      </w:r>
      <w:r>
        <w:t xml:space="preserve">   simpático(    </w:t>
      </w:r>
      <w:r>
        <w:t xml:space="preserve">   serio(    </w:t>
      </w:r>
      <w:r>
        <w:t xml:space="preserve">   perezoso    </w:t>
      </w:r>
      <w:r>
        <w:t xml:space="preserve">   organizado    </w:t>
      </w:r>
      <w:r>
        <w:t xml:space="preserve">   malo    </w:t>
      </w:r>
      <w:r>
        <w:t xml:space="preserve">   inteligente    </w:t>
      </w:r>
      <w:r>
        <w:t xml:space="preserve">   generoso    </w:t>
      </w:r>
      <w:r>
        <w:t xml:space="preserve">   estudioso    </w:t>
      </w:r>
      <w:r>
        <w:t xml:space="preserve">   desorganizado    </w:t>
      </w:r>
      <w:r>
        <w:t xml:space="preserve">   creativo    </w:t>
      </w:r>
      <w:r>
        <w:t xml:space="preserve">   cómico    </w:t>
      </w:r>
      <w:r>
        <w:t xml:space="preserve">   bueno    </w:t>
      </w:r>
      <w:r>
        <w:t xml:space="preserve">   atlético    </w:t>
      </w:r>
      <w:r>
        <w:t xml:space="preserve">   artístico    </w:t>
      </w:r>
      <w:r>
        <w:t xml:space="preserve">   Antipático    </w:t>
      </w:r>
      <w:r>
        <w:t xml:space="preserve">   Yo soy    </w:t>
      </w:r>
      <w:r>
        <w:t xml:space="preserve">   ¿Cómo eres?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2021-10-11T17:11:52Z</dcterms:created>
  <dcterms:modified xsi:type="dcterms:W3CDTF">2021-10-11T17:11:52Z</dcterms:modified>
</cp:coreProperties>
</file>