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volcan    </w:t>
      </w:r>
      <w:r>
        <w:t xml:space="preserve">   mundo    </w:t>
      </w:r>
      <w:r>
        <w:t xml:space="preserve">   bosque    </w:t>
      </w:r>
      <w:r>
        <w:t xml:space="preserve">   pasaporte    </w:t>
      </w:r>
      <w:r>
        <w:t xml:space="preserve">   costa    </w:t>
      </w:r>
      <w:r>
        <w:t xml:space="preserve">   destino    </w:t>
      </w:r>
      <w:r>
        <w:t xml:space="preserve">   vuelo    </w:t>
      </w:r>
      <w:r>
        <w:t xml:space="preserve">   maleta    </w:t>
      </w:r>
      <w:r>
        <w:t xml:space="preserve">   monumento    </w:t>
      </w:r>
      <w:r>
        <w:t xml:space="preserve">   boleto    </w:t>
      </w:r>
      <w:r>
        <w:t xml:space="preserve">   parque    </w:t>
      </w:r>
      <w:r>
        <w:t xml:space="preserve">   museo    </w:t>
      </w:r>
      <w:r>
        <w:t xml:space="preserve">   edificio    </w:t>
      </w:r>
      <w:r>
        <w:t xml:space="preserve">   viaje    </w:t>
      </w:r>
      <w:r>
        <w:t xml:space="preserve">   pais    </w:t>
      </w:r>
      <w:r>
        <w:t xml:space="preserve">   ciudad    </w:t>
      </w:r>
      <w:r>
        <w:t xml:space="preserve">   avion    </w:t>
      </w:r>
      <w:r>
        <w:t xml:space="preserve">   barco    </w:t>
      </w:r>
      <w:r>
        <w:t xml:space="preserve">   tren    </w:t>
      </w:r>
      <w:r>
        <w:t xml:space="preserve">   autobus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2021-10-11T17:12:11Z</dcterms:created>
  <dcterms:modified xsi:type="dcterms:W3CDTF">2021-10-11T17:12:11Z</dcterms:modified>
</cp:coreProperties>
</file>