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el barco    </w:t>
      </w:r>
      <w:r>
        <w:t xml:space="preserve">   el pasaje    </w:t>
      </w:r>
      <w:r>
        <w:t xml:space="preserve">   la bicicleta    </w:t>
      </w:r>
      <w:r>
        <w:t xml:space="preserve">   el asiento    </w:t>
      </w:r>
      <w:r>
        <w:t xml:space="preserve">   el tren    </w:t>
      </w:r>
      <w:r>
        <w:t xml:space="preserve">   el taxi    </w:t>
      </w:r>
      <w:r>
        <w:t xml:space="preserve">   el carro    </w:t>
      </w:r>
      <w:r>
        <w:t xml:space="preserve">   cruzar    </w:t>
      </w:r>
      <w:r>
        <w:t xml:space="preserve">   girar    </w:t>
      </w:r>
      <w:r>
        <w:t xml:space="preserve">   derecho    </w:t>
      </w:r>
      <w:r>
        <w:t xml:space="preserve">   hacia    </w:t>
      </w:r>
      <w:r>
        <w:t xml:space="preserve">   pasar    </w:t>
      </w:r>
      <w:r>
        <w:t xml:space="preserve">   continuar    </w:t>
      </w:r>
      <w:r>
        <w:t xml:space="preserve">   seguir    </w:t>
      </w:r>
      <w:r>
        <w:t xml:space="preserve">   bajar    </w:t>
      </w:r>
      <w:r>
        <w:t xml:space="preserve">   antes    </w:t>
      </w:r>
      <w:r>
        <w:t xml:space="preserve">   viajar    </w:t>
      </w:r>
      <w:r>
        <w:t xml:space="preserve">   caminar    </w:t>
      </w:r>
      <w:r>
        <w:t xml:space="preserve">   anoche    </w:t>
      </w:r>
      <w:r>
        <w:t xml:space="preserve">   ayer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vocab</dc:title>
  <dcterms:created xsi:type="dcterms:W3CDTF">2021-10-11T17:14:10Z</dcterms:created>
  <dcterms:modified xsi:type="dcterms:W3CDTF">2021-10-11T17:14:10Z</dcterms:modified>
</cp:coreProperties>
</file>