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 _________ de mi asiento cuando duermo en el vuelo.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 __________ mis libros en mi equipaje.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_________ mi pasaporte en la maleta. de mano.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voy al ________ de equipaje.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avión _________ a tiempo.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 __________ es Delta.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 _______ la profesora.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agente de seguridad inspecciona el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 tengo mi_______ para viajar.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 tenemos que pasar por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________ mi pasaporte.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 _________ el avión.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Estoy saliendo del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Ella _______ que ir al aeropuerto.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Los___________ abordan el avión.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_________ habla con los pasajeros en el avión.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Ellos ________ su equipaje en el mostrador.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Nosotros vamos al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Nosotros tomando un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Ella _______ al aeropuerto en taxi.</w:t>
            </w:r>
          </w:p>
        </w:tc>
      </w:tr>
    </w:tbl>
    <w:p>
      <w:pPr>
        <w:pStyle w:val="WordBankMedium"/>
      </w:pPr>
      <w:r>
        <w:t xml:space="preserve">   aeropuerto    </w:t>
      </w:r>
      <w:r>
        <w:t xml:space="preserve">   taxi    </w:t>
      </w:r>
      <w:r>
        <w:t xml:space="preserve">   abordo    </w:t>
      </w:r>
      <w:r>
        <w:t xml:space="preserve">   pasajeros    </w:t>
      </w:r>
      <w:r>
        <w:t xml:space="preserve">   el control de seguridad    </w:t>
      </w:r>
      <w:r>
        <w:t xml:space="preserve">   línea aérea    </w:t>
      </w:r>
      <w:r>
        <w:t xml:space="preserve">   país    </w:t>
      </w:r>
      <w:r>
        <w:t xml:space="preserve">   equipaje.    </w:t>
      </w:r>
      <w:r>
        <w:t xml:space="preserve">   traigo    </w:t>
      </w:r>
      <w:r>
        <w:t xml:space="preserve">   boleto    </w:t>
      </w:r>
      <w:r>
        <w:t xml:space="preserve">   tengo    </w:t>
      </w:r>
      <w:r>
        <w:t xml:space="preserve">   reclamo    </w:t>
      </w:r>
      <w:r>
        <w:t xml:space="preserve">   tiene    </w:t>
      </w:r>
      <w:r>
        <w:t xml:space="preserve">   oigo    </w:t>
      </w:r>
      <w:r>
        <w:t xml:space="preserve">   caigo    </w:t>
      </w:r>
      <w:r>
        <w:t xml:space="preserve">   sale    </w:t>
      </w:r>
      <w:r>
        <w:t xml:space="preserve">   viene    </w:t>
      </w:r>
      <w:r>
        <w:t xml:space="preserve">   piloto    </w:t>
      </w:r>
      <w:r>
        <w:t xml:space="preserve">   facturan    </w:t>
      </w:r>
      <w:r>
        <w:t xml:space="preserve">   pongo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2021-10-11T17:11:49Z</dcterms:created>
  <dcterms:modified xsi:type="dcterms:W3CDTF">2021-10-11T17:11:49Z</dcterms:modified>
</cp:coreProperties>
</file>