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3 cross 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grafica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debate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publish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cuestion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columna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entrevista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titular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cita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cortometraje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fecha limite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noticiero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investigate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teleton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translate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editor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los volates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resena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3 cross word </dc:title>
  <dcterms:created xsi:type="dcterms:W3CDTF">2021-10-11T17:13:40Z</dcterms:created>
  <dcterms:modified xsi:type="dcterms:W3CDTF">2021-10-11T17:13:40Z</dcterms:modified>
</cp:coreProperties>
</file>